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72C43" w14:textId="77777777" w:rsidR="002C2343" w:rsidRDefault="002C2343" w:rsidP="002C2343">
      <w:pPr>
        <w:pStyle w:val="Heading1"/>
        <w:ind w:right="545"/>
      </w:pPr>
      <w:bookmarkStart w:id="0" w:name="_GoBack"/>
      <w:bookmarkEnd w:id="0"/>
      <w:r>
        <w:rPr>
          <w:rStyle w:val="Heading1"/>
        </w:rPr>
        <w:t>Point 25 de l</w:t>
      </w:r>
      <w:r>
        <w:rPr>
          <w:rStyle w:val="Heading1"/>
          <w:rFonts w:cs="Century Gothic"/>
          <w:cs/>
        </w:rPr>
        <w:t>’</w:t>
      </w:r>
      <w:r>
        <w:rPr>
          <w:rStyle w:val="Heading1"/>
        </w:rPr>
        <w:t>ordre du jour : mise à jour de la piste de travail 2 du CCWG-Responsabilité</w:t>
      </w:r>
    </w:p>
    <w:p w14:paraId="1789F576" w14:textId="77777777" w:rsidR="002C2343" w:rsidRPr="00E00260" w:rsidRDefault="002C2343" w:rsidP="002C2343">
      <w:pPr>
        <w:pStyle w:val="Heading2"/>
        <w:rPr>
          <w:sz w:val="20"/>
          <w:szCs w:val="20"/>
        </w:rPr>
      </w:pPr>
      <w:r>
        <w:rPr>
          <w:rStyle w:val="Heading2"/>
        </w:rPr>
        <w:t xml:space="preserve">Note : </w:t>
      </w:r>
      <w:r>
        <w:rPr>
          <w:rStyle w:val="Heading2"/>
          <w:color w:val="000000"/>
          <w:sz w:val="20"/>
        </w:rPr>
        <w:t>cette information devra être mise à jour lors de la réunion du GAC afin de prendre en considération la réunion présentielle du CCWG-Responsabilité qui se tiendra dans la ville de Panama le dimanche 24 juin 2018.</w:t>
      </w:r>
    </w:p>
    <w:p w14:paraId="229A71A8" w14:textId="77777777" w:rsidR="002C2343" w:rsidRDefault="002C2343" w:rsidP="002C2343">
      <w:pPr>
        <w:pStyle w:val="Heading2"/>
      </w:pPr>
      <w:r>
        <w:rPr>
          <w:rStyle w:val="Heading2"/>
        </w:rPr>
        <w:t>Problématiques</w:t>
      </w:r>
    </w:p>
    <w:p w14:paraId="1A06FFF1" w14:textId="77777777" w:rsidR="002C2343" w:rsidRDefault="002C2343" w:rsidP="002C2343">
      <w:pPr>
        <w:pStyle w:val="ListParagraph"/>
        <w:numPr>
          <w:ilvl w:val="0"/>
          <w:numId w:val="5"/>
        </w:numPr>
        <w:spacing w:before="100" w:beforeAutospacing="1" w:after="240"/>
        <w:ind w:right="545"/>
        <w:rPr>
          <w:szCs w:val="20"/>
        </w:rPr>
      </w:pPr>
      <w:r>
        <w:rPr>
          <w:rStyle w:val="ListParagraph"/>
        </w:rPr>
        <w:t>Rapports des membres de la piste de travail 2 (WS2) du CCWG-Responsabilité nommés par le GAC.</w:t>
      </w:r>
    </w:p>
    <w:p w14:paraId="19958616" w14:textId="77777777" w:rsidR="002C2343" w:rsidRPr="00A92158" w:rsidRDefault="002C2343" w:rsidP="002C2343">
      <w:pPr>
        <w:pStyle w:val="ListParagraph"/>
        <w:numPr>
          <w:ilvl w:val="0"/>
          <w:numId w:val="5"/>
        </w:numPr>
        <w:spacing w:before="100" w:beforeAutospacing="1" w:after="240"/>
        <w:ind w:right="545"/>
        <w:rPr>
          <w:szCs w:val="20"/>
        </w:rPr>
      </w:pPr>
      <w:r>
        <w:rPr>
          <w:rStyle w:val="ListParagraph"/>
        </w:rPr>
        <w:t>Rapport final et recommandations de la WS2 du CCWG.</w:t>
      </w:r>
    </w:p>
    <w:p w14:paraId="1845C30D" w14:textId="77777777" w:rsidR="002C2343" w:rsidRDefault="002C2343" w:rsidP="002C2343">
      <w:pPr>
        <w:pStyle w:val="ListParagraph"/>
        <w:numPr>
          <w:ilvl w:val="0"/>
          <w:numId w:val="5"/>
        </w:numPr>
        <w:spacing w:before="100" w:beforeAutospacing="1" w:after="240"/>
        <w:ind w:right="545"/>
        <w:rPr>
          <w:szCs w:val="20"/>
        </w:rPr>
      </w:pPr>
      <w:r>
        <w:rPr>
          <w:rStyle w:val="ListParagraph"/>
        </w:rPr>
        <w:t>Position du GAC en tant qu</w:t>
      </w:r>
      <w:r>
        <w:rPr>
          <w:rStyle w:val="ListParagraph"/>
          <w:rFonts w:cs="Century Gothic"/>
          <w:cs/>
        </w:rPr>
        <w:t>’</w:t>
      </w:r>
      <w:r>
        <w:rPr>
          <w:rStyle w:val="ListParagraph"/>
        </w:rPr>
        <w:t xml:space="preserve">organisation membre du CCWG. </w:t>
      </w:r>
    </w:p>
    <w:p w14:paraId="47588105" w14:textId="77777777" w:rsidR="002C2343" w:rsidRDefault="002C2343" w:rsidP="002C2343">
      <w:pPr>
        <w:pStyle w:val="Heading2"/>
      </w:pPr>
      <w:r>
        <w:rPr>
          <w:rStyle w:val="Heading2"/>
        </w:rPr>
        <w:t>Actions requises de la part du GAC</w:t>
      </w:r>
    </w:p>
    <w:p w14:paraId="295A789B" w14:textId="77777777" w:rsidR="002C2343" w:rsidRPr="00AC61FC" w:rsidRDefault="002C2343" w:rsidP="002C2343">
      <w:pPr>
        <w:pStyle w:val="BodyText"/>
        <w:numPr>
          <w:ilvl w:val="0"/>
          <w:numId w:val="16"/>
        </w:numPr>
        <w:ind w:right="545"/>
        <w:rPr>
          <w:b/>
          <w:color w:val="2E74B5"/>
        </w:rPr>
      </w:pPr>
      <w:r>
        <w:rPr>
          <w:rStyle w:val="BodyText"/>
          <w:b/>
          <w:color w:val="2E74B5"/>
        </w:rPr>
        <w:t>Rapports des membres du GAC</w:t>
      </w:r>
    </w:p>
    <w:p w14:paraId="0ED19958" w14:textId="77777777" w:rsidR="002C2343" w:rsidRDefault="002C2343" w:rsidP="002C2343">
      <w:pPr>
        <w:pStyle w:val="BodyText"/>
        <w:ind w:right="545"/>
      </w:pPr>
      <w:r>
        <w:rPr>
          <w:rStyle w:val="BodyText"/>
        </w:rPr>
        <w:t>Lors de ses récentes réunions, le GAC a pris l</w:t>
      </w:r>
      <w:r>
        <w:rPr>
          <w:rStyle w:val="BodyText"/>
          <w:rFonts w:cs="Century Gothic"/>
          <w:cs/>
        </w:rPr>
        <w:t>’</w:t>
      </w:r>
      <w:r>
        <w:rPr>
          <w:rStyle w:val="BodyText"/>
        </w:rPr>
        <w:t>habitude d</w:t>
      </w:r>
      <w:r>
        <w:rPr>
          <w:rStyle w:val="BodyText"/>
          <w:rFonts w:cs="Century Gothic"/>
          <w:cs/>
        </w:rPr>
        <w:t>’</w:t>
      </w:r>
      <w:r>
        <w:rPr>
          <w:rStyle w:val="BodyText"/>
        </w:rPr>
        <w:t>entendre les rapports des membres du CCWG nommés par le GAC. Des rapports intersession ont été préparés et envoyés au GAC par le secrétariat ACIG-GAC.</w:t>
      </w:r>
    </w:p>
    <w:p w14:paraId="19F47FF1" w14:textId="77777777" w:rsidR="002C2343" w:rsidRDefault="002C2343" w:rsidP="002C2343">
      <w:pPr>
        <w:pStyle w:val="BodyText"/>
        <w:ind w:right="545"/>
      </w:pPr>
      <w:r>
        <w:rPr>
          <w:rStyle w:val="BodyText"/>
        </w:rPr>
        <w:t>Les membres du CCWG nommés par le GAC sont :  l</w:t>
      </w:r>
      <w:r>
        <w:rPr>
          <w:rStyle w:val="BodyText"/>
          <w:rFonts w:cs="Century Gothic"/>
          <w:cs/>
        </w:rPr>
        <w:t>’</w:t>
      </w:r>
      <w:r>
        <w:rPr>
          <w:rStyle w:val="BodyText"/>
        </w:rPr>
        <w:t>Argentine, le Brésil, le Canada, le Danemark et l</w:t>
      </w:r>
      <w:r>
        <w:rPr>
          <w:rStyle w:val="BodyText"/>
          <w:rFonts w:cs="Century Gothic"/>
          <w:cs/>
        </w:rPr>
        <w:t>’</w:t>
      </w:r>
      <w:r>
        <w:rPr>
          <w:rStyle w:val="BodyText"/>
        </w:rPr>
        <w:t xml:space="preserve">Iran. </w:t>
      </w:r>
    </w:p>
    <w:p w14:paraId="53DCF227" w14:textId="77777777" w:rsidR="002C2343" w:rsidRPr="00AC61FC" w:rsidRDefault="002C2343" w:rsidP="002C2343">
      <w:pPr>
        <w:pStyle w:val="BodyText"/>
        <w:numPr>
          <w:ilvl w:val="0"/>
          <w:numId w:val="16"/>
        </w:numPr>
        <w:ind w:right="545"/>
        <w:rPr>
          <w:b/>
          <w:color w:val="2E74B5"/>
        </w:rPr>
      </w:pPr>
      <w:r>
        <w:rPr>
          <w:rStyle w:val="BodyText"/>
          <w:b/>
          <w:color w:val="2E74B5"/>
        </w:rPr>
        <w:t>Version préliminaire du rapport final et des recommandations</w:t>
      </w:r>
    </w:p>
    <w:p w14:paraId="5E42A572" w14:textId="77777777" w:rsidR="002C2343" w:rsidRDefault="002C2343" w:rsidP="002C2343">
      <w:pPr>
        <w:pStyle w:val="BodyText"/>
        <w:ind w:right="545"/>
      </w:pPr>
      <w:r>
        <w:rPr>
          <w:rStyle w:val="BodyText"/>
        </w:rPr>
        <w:t xml:space="preserve">Le CCWG a publié son </w:t>
      </w:r>
      <w:hyperlink r:id="rId8" w:history="1">
        <w:r>
          <w:rPr>
            <w:rStyle w:val="Hyperlink"/>
          </w:rPr>
          <w:t>rapport final</w:t>
        </w:r>
      </w:hyperlink>
      <w:r>
        <w:rPr>
          <w:rStyle w:val="BodyText"/>
        </w:rPr>
        <w:t>, y compris les recommandations, pour consultation publique du 30 mars au 11 mai 2018. En théorie, le but était limité à l</w:t>
      </w:r>
      <w:r>
        <w:rPr>
          <w:rStyle w:val="BodyText"/>
          <w:rFonts w:cs="Century Gothic"/>
          <w:cs/>
        </w:rPr>
        <w:t>’</w:t>
      </w:r>
      <w:r>
        <w:rPr>
          <w:rStyle w:val="BodyText"/>
        </w:rPr>
        <w:t>identification de contradictions entre les recommandations. La raison pour ce faire était que le CCWG ne peut pas revenir sur des questions de fond car il doit achever ses travaux avant juin 2018.</w:t>
      </w:r>
    </w:p>
    <w:p w14:paraId="3DD1FA1B" w14:textId="77777777" w:rsidR="002C2343" w:rsidRDefault="002C2343" w:rsidP="002C2343">
      <w:pPr>
        <w:pStyle w:val="BodyText"/>
        <w:ind w:right="545"/>
      </w:pPr>
      <w:r>
        <w:rPr>
          <w:rStyle w:val="BodyText"/>
        </w:rPr>
        <w:t>Un membre du GAC (la France) a présenté des commentaires publics sur la diversité et la compétence.</w:t>
      </w:r>
    </w:p>
    <w:p w14:paraId="3B74A2AB" w14:textId="77777777" w:rsidR="002C2343" w:rsidRDefault="002C2343" w:rsidP="002C2343">
      <w:pPr>
        <w:pStyle w:val="BodyText"/>
        <w:ind w:right="545"/>
      </w:pPr>
      <w:r>
        <w:rPr>
          <w:rStyle w:val="BodyText"/>
        </w:rPr>
        <w:t>Le Conseil d'administration de l</w:t>
      </w:r>
      <w:r>
        <w:rPr>
          <w:rStyle w:val="BodyText"/>
          <w:rFonts w:cs="Century Gothic"/>
          <w:cs/>
        </w:rPr>
        <w:t>’</w:t>
      </w:r>
      <w:r>
        <w:rPr>
          <w:rStyle w:val="BodyText"/>
        </w:rPr>
        <w:t>ICANN s</w:t>
      </w:r>
      <w:r>
        <w:rPr>
          <w:rStyle w:val="BodyText"/>
          <w:rFonts w:cs="Century Gothic"/>
          <w:cs/>
        </w:rPr>
        <w:t>’</w:t>
      </w:r>
      <w:r>
        <w:rPr>
          <w:rStyle w:val="BodyText"/>
        </w:rPr>
        <w:t>inquiète vis-à-vis de certaines recommandations. Au moment de la préparation du présent document, celles-ci étaient toujours en cours de discussion avec les co-présidents du CCWG. L'objectif est d'élaborer des « directives de mise en œuvre » pour répondre aux préoccupations du Conseil d</w:t>
      </w:r>
      <w:r>
        <w:rPr>
          <w:rStyle w:val="BodyText"/>
          <w:rFonts w:cs="Century Gothic"/>
          <w:cs/>
        </w:rPr>
        <w:t>’</w:t>
      </w:r>
      <w:r>
        <w:rPr>
          <w:rStyle w:val="BodyText"/>
        </w:rPr>
        <w:t>administration sans modifier les recommandations.</w:t>
      </w:r>
    </w:p>
    <w:p w14:paraId="04915131" w14:textId="77777777" w:rsidR="002C2343" w:rsidRDefault="002C2343" w:rsidP="002C2343">
      <w:pPr>
        <w:pStyle w:val="BodyText"/>
        <w:ind w:right="545"/>
      </w:pPr>
      <w:r>
        <w:rPr>
          <w:rStyle w:val="BodyText"/>
        </w:rPr>
        <w:t>La situation concernant les recommandations tel qu</w:t>
      </w:r>
      <w:r>
        <w:rPr>
          <w:rStyle w:val="BodyText"/>
          <w:rFonts w:cs="Century Gothic"/>
          <w:cs/>
        </w:rPr>
        <w:t>’</w:t>
      </w:r>
      <w:r>
        <w:rPr>
          <w:rStyle w:val="BodyText"/>
        </w:rPr>
        <w:t>accordées par le CCWG et publiées pour consultation publique est la suivante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3"/>
        <w:gridCol w:w="4804"/>
      </w:tblGrid>
      <w:tr w:rsidR="002C2343" w14:paraId="385677E7" w14:textId="77777777" w:rsidTr="002C2343">
        <w:tc>
          <w:tcPr>
            <w:tcW w:w="4803" w:type="dxa"/>
            <w:shd w:val="clear" w:color="auto" w:fill="BDD6EE"/>
          </w:tcPr>
          <w:p w14:paraId="55E47AD3" w14:textId="77777777" w:rsidR="002C2343" w:rsidRPr="00AC61FC" w:rsidRDefault="002C2343" w:rsidP="002C2343">
            <w:pPr>
              <w:pStyle w:val="BodyText"/>
              <w:ind w:right="545"/>
              <w:rPr>
                <w:b/>
                <w:color w:val="000000"/>
              </w:rPr>
            </w:pPr>
            <w:r>
              <w:rPr>
                <w:rStyle w:val="BodyText"/>
                <w:b/>
                <w:color w:val="000000"/>
              </w:rPr>
              <w:t>Recommandation</w:t>
            </w:r>
          </w:p>
        </w:tc>
        <w:tc>
          <w:tcPr>
            <w:tcW w:w="4804" w:type="dxa"/>
            <w:shd w:val="clear" w:color="auto" w:fill="BDD6EE"/>
          </w:tcPr>
          <w:p w14:paraId="3948C912" w14:textId="77777777" w:rsidR="002C2343" w:rsidRPr="00AC61FC" w:rsidRDefault="002C2343" w:rsidP="002C2343">
            <w:pPr>
              <w:pStyle w:val="BodyText"/>
              <w:ind w:right="545"/>
              <w:rPr>
                <w:b/>
                <w:color w:val="000000"/>
              </w:rPr>
            </w:pPr>
            <w:r>
              <w:rPr>
                <w:rStyle w:val="BodyText"/>
                <w:b/>
                <w:color w:val="000000"/>
              </w:rPr>
              <w:t>Commentaire</w:t>
            </w:r>
          </w:p>
        </w:tc>
      </w:tr>
      <w:tr w:rsidR="002C2343" w14:paraId="0F0A558F" w14:textId="77777777" w:rsidTr="002C2343">
        <w:tc>
          <w:tcPr>
            <w:tcW w:w="4803" w:type="dxa"/>
            <w:shd w:val="clear" w:color="auto" w:fill="auto"/>
          </w:tcPr>
          <w:p w14:paraId="6842B3E1" w14:textId="77777777" w:rsidR="002C2343" w:rsidRPr="00AC61FC" w:rsidRDefault="002C2343" w:rsidP="002C2343">
            <w:pPr>
              <w:pStyle w:val="BodyText"/>
              <w:ind w:right="545"/>
              <w:rPr>
                <w:b/>
              </w:rPr>
            </w:pPr>
            <w:r>
              <w:rPr>
                <w:rStyle w:val="BodyText"/>
                <w:b/>
              </w:rPr>
              <w:t>Rapport et toutes les recommandations</w:t>
            </w:r>
          </w:p>
        </w:tc>
        <w:tc>
          <w:tcPr>
            <w:tcW w:w="4804" w:type="dxa"/>
            <w:shd w:val="clear" w:color="auto" w:fill="auto"/>
          </w:tcPr>
          <w:p w14:paraId="61FBAC35" w14:textId="77777777" w:rsidR="002C2343" w:rsidRDefault="002C2343" w:rsidP="002C2343">
            <w:pPr>
              <w:pStyle w:val="BodyText"/>
              <w:ind w:right="545"/>
            </w:pPr>
            <w:r>
              <w:rPr>
                <w:rStyle w:val="BodyText"/>
              </w:rPr>
              <w:t>Le GAC ne s</w:t>
            </w:r>
            <w:r>
              <w:rPr>
                <w:rStyle w:val="BodyText"/>
                <w:rFonts w:cs="Century Gothic"/>
                <w:cs/>
              </w:rPr>
              <w:t>’</w:t>
            </w:r>
            <w:r>
              <w:rPr>
                <w:rStyle w:val="BodyText"/>
              </w:rPr>
              <w:t>est pas mis d</w:t>
            </w:r>
            <w:r>
              <w:rPr>
                <w:rStyle w:val="BodyText"/>
                <w:rFonts w:cs="Century Gothic"/>
                <w:cs/>
              </w:rPr>
              <w:t>’</w:t>
            </w:r>
            <w:r>
              <w:rPr>
                <w:rStyle w:val="BodyText"/>
              </w:rPr>
              <w:t xml:space="preserve">accord sur une contribution consensuelle. Certains </w:t>
            </w:r>
            <w:r>
              <w:rPr>
                <w:rStyle w:val="BodyText"/>
              </w:rPr>
              <w:lastRenderedPageBreak/>
              <w:t>membres du GAC ont présenté des contributions à des processus de consultation publique et ont accordé des points de vue individuels au niveau opérationnel du CCWG.</w:t>
            </w:r>
          </w:p>
        </w:tc>
      </w:tr>
      <w:tr w:rsidR="002C2343" w14:paraId="3C89C889" w14:textId="77777777" w:rsidTr="002C2343">
        <w:tc>
          <w:tcPr>
            <w:tcW w:w="4803" w:type="dxa"/>
            <w:shd w:val="clear" w:color="auto" w:fill="auto"/>
          </w:tcPr>
          <w:p w14:paraId="1A80FC6F" w14:textId="77777777" w:rsidR="002C2343" w:rsidRPr="00AC61FC" w:rsidRDefault="002C2343" w:rsidP="002C2343">
            <w:pPr>
              <w:pStyle w:val="BodyText"/>
              <w:ind w:right="545"/>
              <w:rPr>
                <w:b/>
              </w:rPr>
            </w:pPr>
            <w:r>
              <w:rPr>
                <w:rStyle w:val="BodyText"/>
                <w:b/>
              </w:rPr>
              <w:lastRenderedPageBreak/>
              <w:t>Diversité</w:t>
            </w:r>
          </w:p>
          <w:p w14:paraId="6160EB9D" w14:textId="77777777" w:rsidR="002C2343" w:rsidRDefault="002C2343" w:rsidP="002C2343">
            <w:pPr>
              <w:pStyle w:val="BodyText"/>
              <w:numPr>
                <w:ilvl w:val="0"/>
                <w:numId w:val="14"/>
              </w:numPr>
              <w:ind w:right="545"/>
            </w:pPr>
            <w:r>
              <w:rPr>
                <w:rStyle w:val="BodyText"/>
              </w:rPr>
              <w:t>Une définition accordée de la diversité pour l</w:t>
            </w:r>
            <w:r>
              <w:rPr>
                <w:rStyle w:val="BodyText"/>
                <w:rFonts w:cs="Century Gothic"/>
                <w:cs/>
              </w:rPr>
              <w:t>’</w:t>
            </w:r>
            <w:r>
              <w:rPr>
                <w:rStyle w:val="BodyText"/>
              </w:rPr>
              <w:t>appliquer au sein de l</w:t>
            </w:r>
            <w:r>
              <w:rPr>
                <w:rStyle w:val="BodyText"/>
                <w:rFonts w:cs="Century Gothic"/>
                <w:cs/>
              </w:rPr>
              <w:t>’</w:t>
            </w:r>
            <w:r>
              <w:rPr>
                <w:rStyle w:val="BodyText"/>
              </w:rPr>
              <w:t>ICANN.</w:t>
            </w:r>
          </w:p>
          <w:p w14:paraId="5E3BD634" w14:textId="77777777" w:rsidR="002C2343" w:rsidRDefault="002C2343" w:rsidP="002C2343">
            <w:pPr>
              <w:pStyle w:val="BodyText"/>
              <w:numPr>
                <w:ilvl w:val="0"/>
                <w:numId w:val="14"/>
              </w:numPr>
              <w:ind w:right="545"/>
            </w:pPr>
            <w:r>
              <w:rPr>
                <w:rStyle w:val="BodyText"/>
              </w:rPr>
              <w:t>Les SO et AC devront réviser et publier leurs propres initiatives pour accroître la diversité interne, avec le soutien de l</w:t>
            </w:r>
            <w:r>
              <w:rPr>
                <w:rStyle w:val="BodyText"/>
                <w:rFonts w:cs="Century Gothic"/>
                <w:cs/>
              </w:rPr>
              <w:t>’</w:t>
            </w:r>
            <w:r>
              <w:rPr>
                <w:rStyle w:val="BodyText"/>
              </w:rPr>
              <w:t>organisation ICANN, le cas échéant.</w:t>
            </w:r>
          </w:p>
          <w:p w14:paraId="38955F82" w14:textId="77777777" w:rsidR="002C2343" w:rsidRDefault="002C2343" w:rsidP="002C2343">
            <w:pPr>
              <w:pStyle w:val="BodyText"/>
              <w:ind w:right="545"/>
            </w:pPr>
          </w:p>
        </w:tc>
        <w:tc>
          <w:tcPr>
            <w:tcW w:w="4804" w:type="dxa"/>
            <w:shd w:val="clear" w:color="auto" w:fill="auto"/>
          </w:tcPr>
          <w:p w14:paraId="557DD72A" w14:textId="77777777" w:rsidR="002C2343" w:rsidRDefault="002C2343" w:rsidP="002C2343">
            <w:pPr>
              <w:pStyle w:val="BodyText"/>
              <w:ind w:right="545"/>
            </w:pPr>
            <w:r>
              <w:rPr>
                <w:rStyle w:val="BodyText"/>
                <w:b/>
              </w:rPr>
              <w:t>France</w:t>
            </w:r>
            <w:r>
              <w:rPr>
                <w:rStyle w:val="BodyText"/>
              </w:rPr>
              <w:t xml:space="preserve"> : </w:t>
            </w:r>
            <w:r w:rsidR="00F32A4E">
              <w:rPr>
                <w:rStyle w:val="BodyText"/>
              </w:rPr>
              <w:t>l</w:t>
            </w:r>
            <w:r>
              <w:rPr>
                <w:rStyle w:val="BodyText"/>
              </w:rPr>
              <w:t>e gouvernement français regrette que la proposition de créer un « bureau de la diversité », le principal outil concret et ambitieux pour améliorer la diversité au sein de l</w:t>
            </w:r>
            <w:r>
              <w:rPr>
                <w:rStyle w:val="BodyText"/>
                <w:rFonts w:cs="Century Gothic"/>
                <w:cs/>
              </w:rPr>
              <w:t>’</w:t>
            </w:r>
            <w:r>
              <w:rPr>
                <w:rStyle w:val="BodyText"/>
              </w:rPr>
              <w:t>ICANN, n</w:t>
            </w:r>
            <w:r>
              <w:rPr>
                <w:rStyle w:val="BodyText"/>
                <w:rFonts w:cs="Century Gothic"/>
                <w:cs/>
              </w:rPr>
              <w:t>’</w:t>
            </w:r>
            <w:r>
              <w:rPr>
                <w:rStyle w:val="BodyText"/>
              </w:rPr>
              <w:t>ait pas été incluse parmi les recommandations du CCWG.</w:t>
            </w:r>
          </w:p>
          <w:p w14:paraId="57B45766" w14:textId="77777777" w:rsidR="002C2343" w:rsidRDefault="002C2343" w:rsidP="002C2343">
            <w:pPr>
              <w:pStyle w:val="BodyText"/>
              <w:ind w:right="545"/>
            </w:pPr>
            <w:r>
              <w:rPr>
                <w:rStyle w:val="BodyText"/>
              </w:rPr>
              <w:t>Les propositions des sous-groupes chargés de la diversité contiennent plusieurs avancées, y compris une définition multidimensionnelle de la diversité, la publication régulière de données et un système pour que la communauté puisse envoyer des requêtes à l</w:t>
            </w:r>
            <w:r>
              <w:rPr>
                <w:rStyle w:val="BodyText"/>
                <w:rFonts w:cs="Century Gothic"/>
                <w:cs/>
              </w:rPr>
              <w:t>’</w:t>
            </w:r>
            <w:r>
              <w:rPr>
                <w:rStyle w:val="BodyText"/>
              </w:rPr>
              <w:t>ICANN au sujet des progrès en matière de diversité.</w:t>
            </w:r>
            <w:r>
              <w:rPr>
                <w:rStyle w:val="FootnoteReference"/>
              </w:rPr>
              <w:footnoteReference w:id="1"/>
            </w:r>
          </w:p>
        </w:tc>
      </w:tr>
      <w:tr w:rsidR="002C2343" w14:paraId="354C55DE" w14:textId="77777777" w:rsidTr="002C2343">
        <w:tc>
          <w:tcPr>
            <w:tcW w:w="4803" w:type="dxa"/>
            <w:shd w:val="clear" w:color="auto" w:fill="auto"/>
          </w:tcPr>
          <w:p w14:paraId="0CDEF981" w14:textId="77777777" w:rsidR="002C2343" w:rsidRPr="00AC61FC" w:rsidRDefault="002C2343" w:rsidP="002C2343">
            <w:pPr>
              <w:pStyle w:val="BodyText"/>
              <w:ind w:right="545"/>
              <w:rPr>
                <w:b/>
              </w:rPr>
            </w:pPr>
            <w:r>
              <w:rPr>
                <w:rStyle w:val="BodyText"/>
                <w:b/>
              </w:rPr>
              <w:t>Lignes directrices pour une conduite de bonne foi dans l'élimination de membres individuels du Conseil</w:t>
            </w:r>
          </w:p>
        </w:tc>
        <w:tc>
          <w:tcPr>
            <w:tcW w:w="4804" w:type="dxa"/>
            <w:shd w:val="clear" w:color="auto" w:fill="auto"/>
          </w:tcPr>
          <w:p w14:paraId="61167326" w14:textId="77777777" w:rsidR="002C2343" w:rsidRDefault="002C2343" w:rsidP="002C2343">
            <w:pPr>
              <w:pStyle w:val="BodyText"/>
              <w:ind w:right="545"/>
            </w:pPr>
            <w:r>
              <w:rPr>
                <w:rStyle w:val="BodyText"/>
              </w:rPr>
              <w:t>Aucune discussion du GAC.</w:t>
            </w:r>
          </w:p>
        </w:tc>
      </w:tr>
      <w:tr w:rsidR="002C2343" w14:paraId="15085759" w14:textId="77777777" w:rsidTr="002C2343">
        <w:tc>
          <w:tcPr>
            <w:tcW w:w="4803" w:type="dxa"/>
            <w:shd w:val="clear" w:color="auto" w:fill="auto"/>
          </w:tcPr>
          <w:p w14:paraId="4C86F00D" w14:textId="77777777" w:rsidR="002C2343" w:rsidRPr="00AC61FC" w:rsidRDefault="002C2343" w:rsidP="002C2343">
            <w:pPr>
              <w:pStyle w:val="BodyText"/>
              <w:ind w:right="545"/>
              <w:rPr>
                <w:b/>
              </w:rPr>
            </w:pPr>
            <w:r>
              <w:rPr>
                <w:rStyle w:val="BodyText"/>
                <w:b/>
              </w:rPr>
              <w:t>Cadre d</w:t>
            </w:r>
            <w:r>
              <w:rPr>
                <w:rStyle w:val="BodyText"/>
                <w:rFonts w:cs="Century Gothic"/>
                <w:b/>
                <w:cs/>
              </w:rPr>
              <w:t>’</w:t>
            </w:r>
            <w:r>
              <w:rPr>
                <w:rStyle w:val="BodyText"/>
                <w:b/>
              </w:rPr>
              <w:t>interprétation des droits de l</w:t>
            </w:r>
            <w:r>
              <w:rPr>
                <w:rStyle w:val="BodyText"/>
                <w:rFonts w:cs="Century Gothic"/>
                <w:b/>
                <w:cs/>
              </w:rPr>
              <w:t>’</w:t>
            </w:r>
            <w:r>
              <w:rPr>
                <w:rStyle w:val="BodyText"/>
                <w:b/>
              </w:rPr>
              <w:t>homme</w:t>
            </w:r>
          </w:p>
          <w:p w14:paraId="6FB40AB8" w14:textId="77777777" w:rsidR="002C2343" w:rsidRDefault="002C2343" w:rsidP="002C2343">
            <w:pPr>
              <w:pStyle w:val="BodyText"/>
              <w:numPr>
                <w:ilvl w:val="0"/>
                <w:numId w:val="15"/>
              </w:numPr>
              <w:ind w:right="545"/>
            </w:pPr>
            <w:r>
              <w:rPr>
                <w:rStyle w:val="BodyText"/>
              </w:rPr>
              <w:t>L</w:t>
            </w:r>
            <w:r>
              <w:rPr>
                <w:rStyle w:val="BodyText"/>
                <w:rFonts w:cs="Century Gothic"/>
                <w:cs/>
              </w:rPr>
              <w:t>’</w:t>
            </w:r>
            <w:r>
              <w:rPr>
                <w:rStyle w:val="BodyText"/>
              </w:rPr>
              <w:t>ICANN devra appliquer un cadre d</w:t>
            </w:r>
            <w:r>
              <w:rPr>
                <w:rStyle w:val="BodyText"/>
                <w:rFonts w:cs="Century Gothic"/>
                <w:cs/>
              </w:rPr>
              <w:t>’</w:t>
            </w:r>
            <w:r>
              <w:rPr>
                <w:rStyle w:val="BodyText"/>
              </w:rPr>
              <w:t>interprétation proposé et des considérations concernant le statut constitutif de l</w:t>
            </w:r>
            <w:r>
              <w:rPr>
                <w:rStyle w:val="BodyText"/>
                <w:rFonts w:cs="Century Gothic"/>
                <w:cs/>
              </w:rPr>
              <w:t>’</w:t>
            </w:r>
            <w:r>
              <w:rPr>
                <w:rStyle w:val="BodyText"/>
              </w:rPr>
              <w:t>ICANN relatif aux droits de l</w:t>
            </w:r>
            <w:r>
              <w:rPr>
                <w:rStyle w:val="BodyText"/>
                <w:rFonts w:cs="Century Gothic"/>
                <w:cs/>
              </w:rPr>
              <w:t>’</w:t>
            </w:r>
            <w:r>
              <w:rPr>
                <w:rStyle w:val="BodyText"/>
              </w:rPr>
              <w:t>homme.</w:t>
            </w:r>
          </w:p>
        </w:tc>
        <w:tc>
          <w:tcPr>
            <w:tcW w:w="4804" w:type="dxa"/>
            <w:shd w:val="clear" w:color="auto" w:fill="auto"/>
          </w:tcPr>
          <w:p w14:paraId="690C398A" w14:textId="77777777" w:rsidR="002C2343" w:rsidRDefault="002C2343" w:rsidP="002C2343">
            <w:pPr>
              <w:pStyle w:val="BodyText"/>
              <w:ind w:right="545"/>
            </w:pPr>
            <w:r>
              <w:rPr>
                <w:rStyle w:val="BodyText"/>
              </w:rPr>
              <w:t>Aucune discussion de fond du GAC.</w:t>
            </w:r>
          </w:p>
        </w:tc>
      </w:tr>
      <w:tr w:rsidR="002C2343" w14:paraId="381CA122" w14:textId="77777777" w:rsidTr="002C2343">
        <w:tc>
          <w:tcPr>
            <w:tcW w:w="4803" w:type="dxa"/>
            <w:shd w:val="clear" w:color="auto" w:fill="auto"/>
          </w:tcPr>
          <w:p w14:paraId="7C0BC09A" w14:textId="77777777" w:rsidR="002C2343" w:rsidRPr="00AC61FC" w:rsidRDefault="002C2343" w:rsidP="002C2343">
            <w:pPr>
              <w:pStyle w:val="BodyText"/>
              <w:ind w:right="545"/>
              <w:rPr>
                <w:b/>
              </w:rPr>
            </w:pPr>
            <w:r>
              <w:rPr>
                <w:rStyle w:val="BodyText"/>
                <w:b/>
              </w:rPr>
              <w:t>Compétence</w:t>
            </w:r>
          </w:p>
          <w:p w14:paraId="69E8DAE4" w14:textId="77777777" w:rsidR="002C2343" w:rsidRDefault="002C2343" w:rsidP="002C2343">
            <w:pPr>
              <w:pStyle w:val="BodyText"/>
              <w:numPr>
                <w:ilvl w:val="0"/>
                <w:numId w:val="13"/>
              </w:numPr>
              <w:ind w:right="545"/>
            </w:pPr>
            <w:r>
              <w:rPr>
                <w:rStyle w:val="BodyText"/>
              </w:rPr>
              <w:t>L</w:t>
            </w:r>
            <w:r>
              <w:rPr>
                <w:rStyle w:val="BodyText"/>
                <w:rFonts w:cs="Century Gothic"/>
                <w:cs/>
              </w:rPr>
              <w:t>’</w:t>
            </w:r>
            <w:r>
              <w:rPr>
                <w:rStyle w:val="BodyText"/>
              </w:rPr>
              <w:t>ICANN doit être pro-active dans la facilitation des licences de l</w:t>
            </w:r>
            <w:r>
              <w:rPr>
                <w:rStyle w:val="BodyText"/>
                <w:rFonts w:cs="Century Gothic"/>
                <w:cs/>
              </w:rPr>
              <w:t>’</w:t>
            </w:r>
            <w:r>
              <w:rPr>
                <w:rStyle w:val="BodyText"/>
              </w:rPr>
              <w:t>OFAC.</w:t>
            </w:r>
          </w:p>
          <w:p w14:paraId="25223BEA" w14:textId="77777777" w:rsidR="002C2343" w:rsidRDefault="002C2343" w:rsidP="002C2343">
            <w:pPr>
              <w:pStyle w:val="BodyText"/>
              <w:numPr>
                <w:ilvl w:val="0"/>
                <w:numId w:val="13"/>
              </w:numPr>
              <w:ind w:right="545"/>
            </w:pPr>
            <w:r>
              <w:rPr>
                <w:rStyle w:val="BodyText"/>
              </w:rPr>
              <w:t>Une approche de « menu » pour permettre aux parties aux contrats de l</w:t>
            </w:r>
            <w:r>
              <w:rPr>
                <w:rStyle w:val="BodyText"/>
                <w:rFonts w:cs="Century Gothic"/>
                <w:cs/>
              </w:rPr>
              <w:t>’</w:t>
            </w:r>
            <w:r>
              <w:rPr>
                <w:rStyle w:val="BodyText"/>
              </w:rPr>
              <w:t>ICANN de choisir la législation applicable avant de conclure un contrat est appuyée, quoiqu</w:t>
            </w:r>
            <w:r>
              <w:rPr>
                <w:rStyle w:val="BodyText"/>
                <w:rFonts w:cs="Century Gothic"/>
                <w:cs/>
              </w:rPr>
              <w:t>’</w:t>
            </w:r>
            <w:r>
              <w:rPr>
                <w:rStyle w:val="BodyText"/>
              </w:rPr>
              <w:t xml:space="preserve">il existe </w:t>
            </w:r>
            <w:r>
              <w:rPr>
                <w:rStyle w:val="BodyText"/>
              </w:rPr>
              <w:lastRenderedPageBreak/>
              <w:t>d</w:t>
            </w:r>
            <w:r>
              <w:rPr>
                <w:rStyle w:val="BodyText"/>
                <w:rFonts w:cs="Century Gothic"/>
                <w:cs/>
              </w:rPr>
              <w:t>’</w:t>
            </w:r>
            <w:r>
              <w:rPr>
                <w:rStyle w:val="BodyText"/>
              </w:rPr>
              <w:t>autres options.</w:t>
            </w:r>
          </w:p>
          <w:p w14:paraId="2D6146BE" w14:textId="77777777" w:rsidR="002C2343" w:rsidRDefault="002C2343" w:rsidP="002C2343">
            <w:pPr>
              <w:pStyle w:val="BodyText"/>
              <w:ind w:right="545"/>
            </w:pPr>
          </w:p>
        </w:tc>
        <w:tc>
          <w:tcPr>
            <w:tcW w:w="4804" w:type="dxa"/>
            <w:shd w:val="clear" w:color="auto" w:fill="auto"/>
          </w:tcPr>
          <w:p w14:paraId="07E3AC7C" w14:textId="77777777" w:rsidR="002C2343" w:rsidRDefault="002C2343" w:rsidP="002C2343">
            <w:pPr>
              <w:pStyle w:val="BodyText"/>
              <w:ind w:right="545"/>
            </w:pPr>
            <w:r>
              <w:rPr>
                <w:rStyle w:val="BodyText"/>
                <w:b/>
              </w:rPr>
              <w:lastRenderedPageBreak/>
              <w:t>France</w:t>
            </w:r>
            <w:r>
              <w:rPr>
                <w:rStyle w:val="BodyText"/>
              </w:rPr>
              <w:t xml:space="preserve"> : </w:t>
            </w:r>
            <w:r w:rsidR="00F32A4E">
              <w:rPr>
                <w:rStyle w:val="BodyText"/>
              </w:rPr>
              <w:t>c</w:t>
            </w:r>
            <w:r>
              <w:rPr>
                <w:rStyle w:val="BodyText"/>
              </w:rPr>
              <w:t>ompte tenu des forts désaccords au sein du sous-groupe, le gouvernement français encourage les membres du sous-groupe à explorer de nouvelles voies pour introduire des immunités vis-à-vis de la juridiction, notamment des immunités partielles, afin d</w:t>
            </w:r>
            <w:r>
              <w:rPr>
                <w:rStyle w:val="BodyText"/>
                <w:rFonts w:cs="Century Gothic"/>
                <w:cs/>
              </w:rPr>
              <w:t>’</w:t>
            </w:r>
            <w:r>
              <w:rPr>
                <w:rStyle w:val="BodyText"/>
              </w:rPr>
              <w:t xml:space="preserve">assurer son indépendance et sa redevabilité à l'ensemble de la </w:t>
            </w:r>
            <w:r>
              <w:rPr>
                <w:rStyle w:val="BodyText"/>
              </w:rPr>
              <w:lastRenderedPageBreak/>
              <w:t xml:space="preserve">communauté internationale de l'Internet. </w:t>
            </w:r>
            <w:r>
              <w:rPr>
                <w:rStyle w:val="FootnoteReference"/>
              </w:rPr>
              <w:footnoteReference w:id="2"/>
            </w:r>
          </w:p>
          <w:p w14:paraId="445CD322" w14:textId="77777777" w:rsidR="002C2343" w:rsidRDefault="002C2343" w:rsidP="002C2343">
            <w:pPr>
              <w:pStyle w:val="BodyText"/>
              <w:ind w:right="545"/>
            </w:pPr>
            <w:r>
              <w:rPr>
                <w:rStyle w:val="BodyText"/>
              </w:rPr>
              <w:t xml:space="preserve">Brésil : </w:t>
            </w:r>
            <w:r w:rsidR="00F32A4E">
              <w:rPr>
                <w:rStyle w:val="BodyText"/>
              </w:rPr>
              <w:t>l</w:t>
            </w:r>
            <w:r>
              <w:rPr>
                <w:rStyle w:val="BodyText"/>
              </w:rPr>
              <w:t>e GAC devrait avoir le temps suffisant pour discuter des recommandations concernant la compétence et atteindre une position commune, si possible.</w:t>
            </w:r>
            <w:r>
              <w:rPr>
                <w:rStyle w:val="FootnoteReference"/>
              </w:rPr>
              <w:footnoteReference w:id="3"/>
            </w:r>
          </w:p>
        </w:tc>
      </w:tr>
      <w:tr w:rsidR="002C2343" w14:paraId="3366B70D" w14:textId="77777777" w:rsidTr="002C2343">
        <w:tc>
          <w:tcPr>
            <w:tcW w:w="4803" w:type="dxa"/>
            <w:shd w:val="clear" w:color="auto" w:fill="auto"/>
          </w:tcPr>
          <w:p w14:paraId="3D5E70C4" w14:textId="77777777" w:rsidR="002C2343" w:rsidRPr="00AC61FC" w:rsidRDefault="002C2343" w:rsidP="002C2343">
            <w:pPr>
              <w:pStyle w:val="BodyText"/>
              <w:ind w:right="545"/>
              <w:rPr>
                <w:b/>
              </w:rPr>
            </w:pPr>
            <w:r>
              <w:rPr>
                <w:rStyle w:val="BodyText"/>
                <w:b/>
              </w:rPr>
              <w:lastRenderedPageBreak/>
              <w:t>Ombudsman de l</w:t>
            </w:r>
            <w:r>
              <w:rPr>
                <w:rStyle w:val="BodyText"/>
                <w:rFonts w:cs="Century Gothic"/>
                <w:b/>
                <w:cs/>
              </w:rPr>
              <w:t>’</w:t>
            </w:r>
            <w:r>
              <w:rPr>
                <w:rStyle w:val="BodyText"/>
                <w:b/>
              </w:rPr>
              <w:t>ICANN</w:t>
            </w:r>
          </w:p>
        </w:tc>
        <w:tc>
          <w:tcPr>
            <w:tcW w:w="4804" w:type="dxa"/>
            <w:shd w:val="clear" w:color="auto" w:fill="auto"/>
          </w:tcPr>
          <w:p w14:paraId="6B18D9C1" w14:textId="77777777" w:rsidR="002C2343" w:rsidRDefault="002C2343" w:rsidP="002C2343">
            <w:pPr>
              <w:pStyle w:val="BodyText"/>
              <w:ind w:right="545"/>
            </w:pPr>
            <w:r>
              <w:rPr>
                <w:rStyle w:val="BodyText"/>
              </w:rPr>
              <w:t>Aucune discussion de fond du GAC.</w:t>
            </w:r>
          </w:p>
        </w:tc>
      </w:tr>
      <w:tr w:rsidR="002C2343" w14:paraId="2E0A498D" w14:textId="77777777" w:rsidTr="002C2343">
        <w:tc>
          <w:tcPr>
            <w:tcW w:w="4803" w:type="dxa"/>
            <w:shd w:val="clear" w:color="auto" w:fill="auto"/>
          </w:tcPr>
          <w:p w14:paraId="068943F8" w14:textId="77777777" w:rsidR="002C2343" w:rsidRPr="00AC61FC" w:rsidRDefault="002C2343" w:rsidP="002C2343">
            <w:pPr>
              <w:pStyle w:val="BodyText"/>
              <w:ind w:right="545"/>
              <w:rPr>
                <w:b/>
              </w:rPr>
            </w:pPr>
            <w:r>
              <w:rPr>
                <w:rStyle w:val="BodyText"/>
                <w:b/>
              </w:rPr>
              <w:t>Responsabilité des SO et des AC</w:t>
            </w:r>
          </w:p>
          <w:p w14:paraId="5B013731" w14:textId="77777777" w:rsidR="002C2343" w:rsidRDefault="002C2343" w:rsidP="002C2343">
            <w:pPr>
              <w:pStyle w:val="BodyText"/>
              <w:numPr>
                <w:ilvl w:val="0"/>
                <w:numId w:val="15"/>
              </w:numPr>
              <w:ind w:right="545"/>
            </w:pPr>
            <w:r>
              <w:rPr>
                <w:rStyle w:val="BodyText"/>
              </w:rPr>
              <w:t>Les SO et AC doivent mettre en œuvre les bonnes pratiques recommandées (en fonction de l</w:t>
            </w:r>
            <w:r>
              <w:rPr>
                <w:rStyle w:val="BodyText"/>
                <w:rFonts w:cs="Century Gothic"/>
                <w:cs/>
              </w:rPr>
              <w:t>’</w:t>
            </w:r>
            <w:r>
              <w:rPr>
                <w:rStyle w:val="BodyText"/>
              </w:rPr>
              <w:t>applicabilité à leur structure et objet) en ce qui concerne la responsabilité, la transparence, la participation, la sensibilisation et les mises à jour des règles et procédures.</w:t>
            </w:r>
          </w:p>
          <w:p w14:paraId="58AF322F" w14:textId="77777777" w:rsidR="002C2343" w:rsidRDefault="002C2343" w:rsidP="002C2343">
            <w:pPr>
              <w:pStyle w:val="BodyText"/>
              <w:ind w:right="545"/>
            </w:pPr>
          </w:p>
        </w:tc>
        <w:tc>
          <w:tcPr>
            <w:tcW w:w="4804" w:type="dxa"/>
            <w:shd w:val="clear" w:color="auto" w:fill="auto"/>
          </w:tcPr>
          <w:p w14:paraId="542517AE" w14:textId="77777777" w:rsidR="002C2343" w:rsidRDefault="002C2343" w:rsidP="002C2343">
            <w:pPr>
              <w:pStyle w:val="BodyText"/>
              <w:ind w:right="545"/>
            </w:pPr>
            <w:r>
              <w:rPr>
                <w:rStyle w:val="BodyText"/>
              </w:rPr>
              <w:t>Aucune discussion de fond du GAC.</w:t>
            </w:r>
          </w:p>
        </w:tc>
      </w:tr>
      <w:tr w:rsidR="002C2343" w14:paraId="05580FEA" w14:textId="77777777" w:rsidTr="002C2343">
        <w:tc>
          <w:tcPr>
            <w:tcW w:w="4803" w:type="dxa"/>
            <w:shd w:val="clear" w:color="auto" w:fill="auto"/>
          </w:tcPr>
          <w:p w14:paraId="5BB469CE" w14:textId="77777777" w:rsidR="002C2343" w:rsidRPr="00AC61FC" w:rsidRDefault="002C2343" w:rsidP="002C2343">
            <w:pPr>
              <w:pStyle w:val="BodyText"/>
              <w:ind w:right="545"/>
              <w:rPr>
                <w:b/>
              </w:rPr>
            </w:pPr>
            <w:r>
              <w:rPr>
                <w:rStyle w:val="BodyText"/>
                <w:b/>
              </w:rPr>
              <w:t>Responsabilité du personnel :</w:t>
            </w:r>
          </w:p>
        </w:tc>
        <w:tc>
          <w:tcPr>
            <w:tcW w:w="4804" w:type="dxa"/>
            <w:shd w:val="clear" w:color="auto" w:fill="auto"/>
          </w:tcPr>
          <w:p w14:paraId="334BFDE5" w14:textId="77777777" w:rsidR="002C2343" w:rsidRDefault="002C2343" w:rsidP="002C2343">
            <w:pPr>
              <w:pStyle w:val="BodyText"/>
              <w:ind w:right="545"/>
            </w:pPr>
            <w:r>
              <w:rPr>
                <w:rStyle w:val="BodyText"/>
              </w:rPr>
              <w:t>Aucune discussion du GAC.</w:t>
            </w:r>
          </w:p>
        </w:tc>
      </w:tr>
      <w:tr w:rsidR="002C2343" w14:paraId="1616E081" w14:textId="77777777" w:rsidTr="002C2343">
        <w:tc>
          <w:tcPr>
            <w:tcW w:w="4803" w:type="dxa"/>
            <w:shd w:val="clear" w:color="auto" w:fill="auto"/>
          </w:tcPr>
          <w:p w14:paraId="1E672FB2" w14:textId="77777777" w:rsidR="002C2343" w:rsidRPr="00AC61FC" w:rsidRDefault="002C2343" w:rsidP="002C2343">
            <w:pPr>
              <w:pStyle w:val="BodyText"/>
              <w:ind w:right="545"/>
              <w:rPr>
                <w:b/>
              </w:rPr>
            </w:pPr>
            <w:r>
              <w:rPr>
                <w:rStyle w:val="BodyText"/>
                <w:b/>
              </w:rPr>
              <w:t>Transparence de l</w:t>
            </w:r>
            <w:r>
              <w:rPr>
                <w:rStyle w:val="BodyText"/>
                <w:rFonts w:cs="Century Gothic"/>
                <w:b/>
                <w:cs/>
              </w:rPr>
              <w:t>’</w:t>
            </w:r>
            <w:r>
              <w:rPr>
                <w:rStyle w:val="BodyText"/>
                <w:b/>
              </w:rPr>
              <w:t>ICANN</w:t>
            </w:r>
          </w:p>
          <w:p w14:paraId="779D6F2A" w14:textId="77777777" w:rsidR="002C2343" w:rsidRDefault="002C2343" w:rsidP="002C2343">
            <w:pPr>
              <w:pStyle w:val="BodyText"/>
              <w:numPr>
                <w:ilvl w:val="0"/>
                <w:numId w:val="15"/>
              </w:numPr>
              <w:ind w:right="545"/>
            </w:pPr>
            <w:r>
              <w:rPr>
                <w:rStyle w:val="BodyText"/>
              </w:rPr>
              <w:t>L</w:t>
            </w:r>
            <w:r>
              <w:rPr>
                <w:rStyle w:val="BodyText"/>
                <w:rFonts w:cs="Century Gothic"/>
                <w:cs/>
              </w:rPr>
              <w:t>’</w:t>
            </w:r>
            <w:r>
              <w:rPr>
                <w:rStyle w:val="BodyText"/>
              </w:rPr>
              <w:t>ICANN devra divulguer régulièrement et publiquement son interaction avec les gouvernements.</w:t>
            </w:r>
          </w:p>
          <w:p w14:paraId="6DBEA49A" w14:textId="77777777" w:rsidR="002C2343" w:rsidRDefault="002C2343" w:rsidP="002C2343">
            <w:pPr>
              <w:pStyle w:val="BodyText"/>
              <w:numPr>
                <w:ilvl w:val="0"/>
                <w:numId w:val="15"/>
              </w:numPr>
              <w:ind w:right="545"/>
            </w:pPr>
            <w:r>
              <w:rPr>
                <w:rStyle w:val="BodyText"/>
              </w:rPr>
              <w:t>L</w:t>
            </w:r>
            <w:r>
              <w:rPr>
                <w:rStyle w:val="BodyText"/>
                <w:rFonts w:cs="Century Gothic"/>
                <w:cs/>
              </w:rPr>
              <w:t>’</w:t>
            </w:r>
            <w:r>
              <w:rPr>
                <w:rStyle w:val="BodyText"/>
              </w:rPr>
              <w:t>ICANN devra améliorer ses dispositions quant à la divulgation des informations et la dénonciation.</w:t>
            </w:r>
          </w:p>
        </w:tc>
        <w:tc>
          <w:tcPr>
            <w:tcW w:w="4804" w:type="dxa"/>
            <w:shd w:val="clear" w:color="auto" w:fill="auto"/>
          </w:tcPr>
          <w:p w14:paraId="45BD9C02" w14:textId="77777777" w:rsidR="002C2343" w:rsidRDefault="002C2343" w:rsidP="002C2343">
            <w:pPr>
              <w:pStyle w:val="BodyText"/>
              <w:ind w:right="545"/>
            </w:pPr>
            <w:r>
              <w:rPr>
                <w:rStyle w:val="BodyText"/>
              </w:rPr>
              <w:t>Aucune discussion du GAC.</w:t>
            </w:r>
          </w:p>
        </w:tc>
      </w:tr>
    </w:tbl>
    <w:p w14:paraId="06AF7E4C" w14:textId="77777777" w:rsidR="002C2343" w:rsidRDefault="002C2343" w:rsidP="002C2343">
      <w:pPr>
        <w:pStyle w:val="BodyText"/>
        <w:ind w:right="545"/>
      </w:pPr>
    </w:p>
    <w:p w14:paraId="158CDD63" w14:textId="77777777" w:rsidR="002C2343" w:rsidRPr="00AC61FC" w:rsidRDefault="002C2343" w:rsidP="002C2343">
      <w:pPr>
        <w:pStyle w:val="BodyText"/>
        <w:numPr>
          <w:ilvl w:val="0"/>
          <w:numId w:val="16"/>
        </w:numPr>
        <w:ind w:right="545"/>
        <w:rPr>
          <w:b/>
          <w:color w:val="2E74B5"/>
        </w:rPr>
      </w:pPr>
      <w:r>
        <w:rPr>
          <w:rStyle w:val="BodyText"/>
          <w:b/>
          <w:color w:val="2E74B5"/>
        </w:rPr>
        <w:t>Position du GAC en tant qu</w:t>
      </w:r>
      <w:r>
        <w:rPr>
          <w:rStyle w:val="BodyText"/>
          <w:rFonts w:cs="Century Gothic"/>
          <w:b/>
          <w:color w:val="2E74B5"/>
          <w:cs/>
        </w:rPr>
        <w:t>’</w:t>
      </w:r>
      <w:r>
        <w:rPr>
          <w:rStyle w:val="BodyText"/>
          <w:b/>
          <w:color w:val="2E74B5"/>
        </w:rPr>
        <w:t xml:space="preserve">organisation membre du CCWG : </w:t>
      </w:r>
    </w:p>
    <w:p w14:paraId="5815E625" w14:textId="1CA0C5A0" w:rsidR="002C2343" w:rsidRDefault="002C2343" w:rsidP="002C2343">
      <w:pPr>
        <w:pStyle w:val="BodyText"/>
        <w:ind w:right="545"/>
      </w:pPr>
      <w:r>
        <w:rPr>
          <w:rStyle w:val="BodyText"/>
        </w:rPr>
        <w:t>Le GAC (avec d</w:t>
      </w:r>
      <w:r>
        <w:rPr>
          <w:rStyle w:val="BodyText"/>
          <w:rFonts w:cs="Century Gothic"/>
          <w:cs/>
        </w:rPr>
        <w:t>’</w:t>
      </w:r>
      <w:r>
        <w:rPr>
          <w:rStyle w:val="BodyText"/>
        </w:rPr>
        <w:t xml:space="preserve">autres SO et AC) est une organisation membre de ce CCWG. La </w:t>
      </w:r>
      <w:hyperlink r:id="rId9" w:history="1">
        <w:r>
          <w:rPr>
            <w:rStyle w:val="Hyperlink"/>
          </w:rPr>
          <w:t>charte</w:t>
        </w:r>
      </w:hyperlink>
      <w:r>
        <w:rPr>
          <w:rStyle w:val="BodyText"/>
        </w:rPr>
        <w:t xml:space="preserve"> prévoit que : </w:t>
      </w:r>
      <w:r>
        <w:rPr>
          <w:rStyle w:val="BodyText"/>
          <w:i/>
        </w:rPr>
        <w:t>« [...] chacune des organisations membres, conformément à leurs propres règles et procédures, examinera et discutera les propositions préliminaires et décidera s</w:t>
      </w:r>
      <w:r>
        <w:rPr>
          <w:rStyle w:val="BodyText"/>
          <w:rFonts w:cs="Century Gothic"/>
          <w:i/>
          <w:cs/>
        </w:rPr>
        <w:t>’</w:t>
      </w:r>
      <w:r>
        <w:rPr>
          <w:rStyle w:val="BodyText"/>
          <w:i/>
        </w:rPr>
        <w:t>il est convenable d</w:t>
      </w:r>
      <w:r>
        <w:rPr>
          <w:rStyle w:val="BodyText"/>
          <w:rFonts w:cs="Century Gothic"/>
          <w:i/>
          <w:cs/>
        </w:rPr>
        <w:t>’</w:t>
      </w:r>
      <w:r>
        <w:rPr>
          <w:rStyle w:val="BodyText"/>
          <w:i/>
        </w:rPr>
        <w:t>adopter les recommandations incluses dans le/s projet/s ».</w:t>
      </w:r>
    </w:p>
    <w:p w14:paraId="5B2B08B5" w14:textId="77777777" w:rsidR="002C2343" w:rsidRDefault="002C2343" w:rsidP="002C2343">
      <w:pPr>
        <w:pStyle w:val="BodyText"/>
        <w:ind w:right="545"/>
      </w:pPr>
      <w:r>
        <w:rPr>
          <w:rStyle w:val="BodyText"/>
        </w:rPr>
        <w:t>Le GAC a un nombre d</w:t>
      </w:r>
      <w:r>
        <w:rPr>
          <w:rStyle w:val="BodyText"/>
          <w:rFonts w:cs="Century Gothic"/>
          <w:cs/>
        </w:rPr>
        <w:t>’</w:t>
      </w:r>
      <w:r>
        <w:rPr>
          <w:rStyle w:val="BodyText"/>
        </w:rPr>
        <w:t>options possibles pour répondre :</w:t>
      </w:r>
    </w:p>
    <w:p w14:paraId="1CF9FDD8" w14:textId="77777777" w:rsidR="002C2343" w:rsidRDefault="002C2343" w:rsidP="002C2343">
      <w:pPr>
        <w:pStyle w:val="BodyText"/>
        <w:numPr>
          <w:ilvl w:val="0"/>
          <w:numId w:val="18"/>
        </w:numPr>
        <w:ind w:right="545"/>
      </w:pPr>
      <w:r>
        <w:rPr>
          <w:rStyle w:val="BodyText"/>
        </w:rPr>
        <w:t>Soutenir l</w:t>
      </w:r>
      <w:r>
        <w:rPr>
          <w:rStyle w:val="BodyText"/>
          <w:rFonts w:cs="Century Gothic"/>
          <w:cs/>
        </w:rPr>
        <w:t>’</w:t>
      </w:r>
      <w:r>
        <w:rPr>
          <w:rStyle w:val="BodyText"/>
        </w:rPr>
        <w:t>adoption de toutes les recommandations.</w:t>
      </w:r>
    </w:p>
    <w:p w14:paraId="3D8C0523" w14:textId="77777777" w:rsidR="002C2343" w:rsidRDefault="002C2343" w:rsidP="002C2343">
      <w:pPr>
        <w:pStyle w:val="BodyText"/>
        <w:numPr>
          <w:ilvl w:val="0"/>
          <w:numId w:val="18"/>
        </w:numPr>
        <w:ind w:right="545"/>
      </w:pPr>
      <w:r>
        <w:rPr>
          <w:rStyle w:val="BodyText"/>
        </w:rPr>
        <w:lastRenderedPageBreak/>
        <w:t>Indiquer les points de désaccord spécifiques et proposer des alternatives. Cela pourrait inclure, par exemple, des questions particulières à aborder dans le cadre du processus de mise en œuvre ; et/ou la poursuite de la révision de questions litigieuses dans un autre forum (peut-être plus simple et requérant moins de ressources).</w:t>
      </w:r>
    </w:p>
    <w:p w14:paraId="3FADD5FF" w14:textId="77777777" w:rsidR="002C2343" w:rsidRDefault="002C2343" w:rsidP="002C2343">
      <w:pPr>
        <w:pStyle w:val="BodyText"/>
        <w:numPr>
          <w:ilvl w:val="0"/>
          <w:numId w:val="18"/>
        </w:numPr>
        <w:ind w:right="545"/>
      </w:pPr>
      <w:r>
        <w:rPr>
          <w:rStyle w:val="BodyText"/>
        </w:rPr>
        <w:t>Quant aux recommandations de la piste de travail 1 du CCWG, le GAC a exprimé sa position comme suit </w:t>
      </w:r>
      <w:r w:rsidR="00F32A4E">
        <w:rPr>
          <w:rStyle w:val="BodyText"/>
        </w:rPr>
        <w:t xml:space="preserve">: </w:t>
      </w:r>
      <w:r w:rsidR="00F32A4E">
        <w:rPr>
          <w:rStyle w:val="BodyText"/>
          <w:i/>
        </w:rPr>
        <w:t>«</w:t>
      </w:r>
      <w:r>
        <w:rPr>
          <w:rStyle w:val="BodyText"/>
          <w:i/>
        </w:rPr>
        <w:t> Alors que certaines délégations ont exprimé leur soutien à la proposition, d</w:t>
      </w:r>
      <w:r>
        <w:rPr>
          <w:rStyle w:val="BodyText"/>
          <w:rFonts w:cs="Century Gothic"/>
          <w:i/>
          <w:cs/>
        </w:rPr>
        <w:t>’</w:t>
      </w:r>
      <w:r>
        <w:rPr>
          <w:rStyle w:val="BodyText"/>
          <w:i/>
        </w:rPr>
        <w:t>autres n'étaient pas en position d</w:t>
      </w:r>
      <w:r>
        <w:rPr>
          <w:rStyle w:val="BodyText"/>
          <w:rFonts w:cs="Century Gothic"/>
          <w:i/>
          <w:cs/>
        </w:rPr>
        <w:t>’</w:t>
      </w:r>
      <w:r>
        <w:rPr>
          <w:rStyle w:val="BodyText"/>
          <w:i/>
        </w:rPr>
        <w:t>approuver la proposition dans son ensemble. Malgré ces différences d'opinion, le GAC ne voit aucune objection à la transmission de la proposition au Conseil d</w:t>
      </w:r>
      <w:r>
        <w:rPr>
          <w:rStyle w:val="BodyText"/>
          <w:rFonts w:cs="Century Gothic"/>
          <w:i/>
          <w:cs/>
        </w:rPr>
        <w:t>’</w:t>
      </w:r>
      <w:r>
        <w:rPr>
          <w:rStyle w:val="BodyText"/>
          <w:i/>
        </w:rPr>
        <w:t>administration de l</w:t>
      </w:r>
      <w:r>
        <w:rPr>
          <w:rStyle w:val="BodyText"/>
          <w:rFonts w:cs="Century Gothic"/>
          <w:i/>
          <w:cs/>
        </w:rPr>
        <w:t>’</w:t>
      </w:r>
      <w:r>
        <w:rPr>
          <w:rStyle w:val="BodyText"/>
          <w:i/>
        </w:rPr>
        <w:t>ICANN ».</w:t>
      </w:r>
      <w:r>
        <w:rPr>
          <w:rStyle w:val="FootnoteReference"/>
          <w:i/>
        </w:rPr>
        <w:footnoteReference w:id="4"/>
      </w:r>
    </w:p>
    <w:p w14:paraId="0AF78004" w14:textId="77777777" w:rsidR="002C2343" w:rsidRDefault="002C2343" w:rsidP="002C2343">
      <w:pPr>
        <w:pStyle w:val="Heading2"/>
      </w:pPr>
      <w:r>
        <w:rPr>
          <w:rStyle w:val="Heading2"/>
        </w:rPr>
        <w:t>Position actuelle</w:t>
      </w:r>
    </w:p>
    <w:p w14:paraId="53F6CDE7" w14:textId="77777777" w:rsidR="002C2343" w:rsidRDefault="002C2343" w:rsidP="002C2343">
      <w:pPr>
        <w:pStyle w:val="BodyText"/>
      </w:pPr>
      <w:r>
        <w:rPr>
          <w:rStyle w:val="BodyText"/>
        </w:rPr>
        <w:t>Au moment de la préparation du présent document :</w:t>
      </w:r>
    </w:p>
    <w:p w14:paraId="3E45F674" w14:textId="77777777" w:rsidR="002C2343" w:rsidRDefault="002C2343" w:rsidP="002C2343">
      <w:pPr>
        <w:pStyle w:val="BodyText"/>
        <w:numPr>
          <w:ilvl w:val="0"/>
          <w:numId w:val="19"/>
        </w:numPr>
      </w:pPr>
      <w:r>
        <w:rPr>
          <w:rStyle w:val="BodyText"/>
        </w:rPr>
        <w:t>Les co-présidents du CCWG examinaient toujours les préoccupations du Conseil de l</w:t>
      </w:r>
      <w:r>
        <w:rPr>
          <w:rStyle w:val="BodyText"/>
          <w:rFonts w:cs="Century Gothic"/>
          <w:cs/>
        </w:rPr>
        <w:t>’</w:t>
      </w:r>
      <w:r>
        <w:rPr>
          <w:rStyle w:val="BodyText"/>
        </w:rPr>
        <w:t>ICANN.</w:t>
      </w:r>
    </w:p>
    <w:p w14:paraId="1D0C8A52" w14:textId="77777777" w:rsidR="002C2343" w:rsidRDefault="002C2343" w:rsidP="002C2343">
      <w:pPr>
        <w:pStyle w:val="BodyText"/>
        <w:numPr>
          <w:ilvl w:val="0"/>
          <w:numId w:val="19"/>
        </w:numPr>
      </w:pPr>
      <w:r>
        <w:rPr>
          <w:rStyle w:val="BodyText"/>
        </w:rPr>
        <w:t>Les dispositions pour la présentation du rapport et des recommandations qui devaient être présentées aux organisations pour leur considération n'avaient pas été finalisées.</w:t>
      </w:r>
    </w:p>
    <w:p w14:paraId="05233EE3" w14:textId="77777777" w:rsidR="002C2343" w:rsidRDefault="002C2343" w:rsidP="002C2343">
      <w:pPr>
        <w:widowControl w:val="0"/>
        <w:autoSpaceDE w:val="0"/>
        <w:autoSpaceDN w:val="0"/>
        <w:adjustRightInd w:val="0"/>
        <w:spacing w:after="200" w:line="276" w:lineRule="auto"/>
        <w:ind w:right="545"/>
        <w:jc w:val="both"/>
        <w:rPr>
          <w:rFonts w:ascii="Century Gothic" w:eastAsia="Calibri" w:hAnsi="Century Gothic" w:cs="Century Gothic"/>
          <w:sz w:val="20"/>
          <w:szCs w:val="20"/>
        </w:rPr>
      </w:pPr>
    </w:p>
    <w:p w14:paraId="34304ECD" w14:textId="77777777" w:rsidR="002C2343" w:rsidRDefault="002C2343" w:rsidP="002C2343">
      <w:pPr>
        <w:pStyle w:val="Heading2"/>
      </w:pPr>
      <w:r>
        <w:rPr>
          <w:rStyle w:val="Heading2"/>
        </w:rPr>
        <w:t>Informations complémentaires</w:t>
      </w:r>
    </w:p>
    <w:p w14:paraId="3C4BDB20" w14:textId="77777777" w:rsidR="002C2343" w:rsidRPr="00D10DB6" w:rsidRDefault="002C2343" w:rsidP="002C2343">
      <w:pPr>
        <w:pStyle w:val="BodyText"/>
        <w:rPr>
          <w:rStyle w:val="Hyperlink"/>
        </w:rPr>
      </w:pPr>
      <w:r>
        <w:fldChar w:fldCharType="begin"/>
      </w:r>
      <w:r>
        <w:rPr>
          <w:rStyle w:val="BodyText"/>
        </w:rPr>
        <w:instrText xml:space="preserve"> HYPERLINK "https://community.icann.org/display/WEIA/WS2+-+Enhancing+ICANN+Accountability+Home" </w:instrText>
      </w:r>
      <w:r>
        <w:fldChar w:fldCharType="separate"/>
      </w:r>
      <w:r>
        <w:rPr>
          <w:rStyle w:val="Hyperlink"/>
        </w:rPr>
        <w:t>Piste de travail 2 (WS2) du CCWG-Responsabilité</w:t>
      </w:r>
    </w:p>
    <w:p w14:paraId="45222D7F" w14:textId="77777777" w:rsidR="002C2343" w:rsidRPr="00D10DB6" w:rsidRDefault="002C2343" w:rsidP="002C2343">
      <w:pPr>
        <w:pStyle w:val="BodyText"/>
        <w:rPr>
          <w:rStyle w:val="Hyperlink"/>
        </w:rPr>
      </w:pPr>
      <w:r>
        <w:fldChar w:fldCharType="end"/>
      </w:r>
      <w:r>
        <w:fldChar w:fldCharType="begin"/>
      </w:r>
      <w:r>
        <w:rPr>
          <w:rStyle w:val="BodyText"/>
        </w:rPr>
        <w:instrText xml:space="preserve"> HYPERLINK "https://community.icann.org/display/WEIA/Jurisdiction" </w:instrText>
      </w:r>
      <w:r>
        <w:fldChar w:fldCharType="separate"/>
      </w:r>
      <w:r>
        <w:rPr>
          <w:rStyle w:val="Hyperlink"/>
        </w:rPr>
        <w:t>Sous-groupe du CCWG-Responsabilité sur la compétence</w:t>
      </w:r>
    </w:p>
    <w:p w14:paraId="4B3836EE" w14:textId="77777777" w:rsidR="002C2343" w:rsidRDefault="002C2343" w:rsidP="002C2343">
      <w:pPr>
        <w:widowControl w:val="0"/>
        <w:autoSpaceDE w:val="0"/>
        <w:autoSpaceDN w:val="0"/>
        <w:adjustRightInd w:val="0"/>
        <w:spacing w:after="200" w:line="276" w:lineRule="auto"/>
        <w:ind w:right="545"/>
        <w:jc w:val="both"/>
        <w:rPr>
          <w:rFonts w:ascii="Century Gothic" w:eastAsia="Calibri" w:hAnsi="Century Gothic"/>
          <w:sz w:val="20"/>
          <w:szCs w:val="22"/>
        </w:rPr>
      </w:pPr>
      <w:r>
        <w:rPr>
          <w:rStyle w:val="Normal"/>
          <w:rFonts w:ascii="Century Gothic" w:hAnsi="Century Gothic"/>
          <w:sz w:val="20"/>
        </w:rPr>
        <w:fldChar w:fldCharType="end"/>
      </w:r>
      <w:hyperlink r:id="rId10" w:history="1">
        <w:r>
          <w:rPr>
            <w:rStyle w:val="Hyperlink"/>
            <w:rFonts w:ascii="Century Gothic" w:hAnsi="Century Gothic"/>
            <w:sz w:val="20"/>
          </w:rPr>
          <w:t>Sous-groupe du CCWG-Responsabilité sur la diversité</w:t>
        </w:r>
      </w:hyperlink>
    </w:p>
    <w:p w14:paraId="46A0217A" w14:textId="77777777" w:rsidR="002C2343" w:rsidRDefault="002C2343" w:rsidP="002C2343">
      <w:pPr>
        <w:widowControl w:val="0"/>
        <w:autoSpaceDE w:val="0"/>
        <w:autoSpaceDN w:val="0"/>
        <w:adjustRightInd w:val="0"/>
        <w:spacing w:after="200" w:line="276" w:lineRule="auto"/>
        <w:ind w:right="545"/>
        <w:jc w:val="both"/>
        <w:rPr>
          <w:rFonts w:ascii="Century Gothic" w:eastAsia="Calibri" w:hAnsi="Century Gothic"/>
          <w:sz w:val="20"/>
          <w:szCs w:val="22"/>
        </w:rPr>
      </w:pPr>
      <w:hyperlink r:id="rId11" w:history="1">
        <w:r>
          <w:rPr>
            <w:rStyle w:val="Hyperlink"/>
            <w:rFonts w:ascii="Century Gothic" w:hAnsi="Century Gothic"/>
            <w:sz w:val="20"/>
          </w:rPr>
          <w:t>Sous-groupe du CCWG-Responsabilité sur les droits de l’homme</w:t>
        </w:r>
      </w:hyperlink>
    </w:p>
    <w:p w14:paraId="08311712" w14:textId="77777777" w:rsidR="002C2343" w:rsidRDefault="002C2343" w:rsidP="002C2343">
      <w:pPr>
        <w:widowControl w:val="0"/>
        <w:autoSpaceDE w:val="0"/>
        <w:autoSpaceDN w:val="0"/>
        <w:adjustRightInd w:val="0"/>
        <w:spacing w:after="200" w:line="276" w:lineRule="auto"/>
        <w:ind w:right="545"/>
        <w:jc w:val="both"/>
        <w:rPr>
          <w:rFonts w:ascii="Century Gothic" w:eastAsia="Calibri" w:hAnsi="Century Gothic"/>
          <w:sz w:val="20"/>
          <w:szCs w:val="22"/>
        </w:rPr>
      </w:pPr>
      <w:hyperlink r:id="rId12" w:history="1">
        <w:r>
          <w:rPr>
            <w:rStyle w:val="Hyperlink"/>
            <w:rFonts w:ascii="Century Gothic" w:hAnsi="Century Gothic"/>
            <w:sz w:val="20"/>
          </w:rPr>
          <w:t>Sous-groupe du CCWG-Responsabilité sur la responsabilité des SO et AC</w:t>
        </w:r>
      </w:hyperlink>
    </w:p>
    <w:p w14:paraId="5E4EC788" w14:textId="77777777" w:rsidR="002C2343" w:rsidRDefault="002C2343" w:rsidP="002C2343">
      <w:pPr>
        <w:widowControl w:val="0"/>
        <w:autoSpaceDE w:val="0"/>
        <w:autoSpaceDN w:val="0"/>
        <w:adjustRightInd w:val="0"/>
        <w:spacing w:after="200" w:line="276" w:lineRule="auto"/>
        <w:ind w:right="545"/>
        <w:jc w:val="both"/>
        <w:rPr>
          <w:rFonts w:ascii="Century Gothic" w:eastAsia="Calibri" w:hAnsi="Century Gothic"/>
          <w:sz w:val="20"/>
          <w:szCs w:val="22"/>
        </w:rPr>
      </w:pPr>
    </w:p>
    <w:p w14:paraId="0F499CE0" w14:textId="77777777" w:rsidR="002C2343" w:rsidRDefault="002C2343" w:rsidP="002C2343">
      <w:pPr>
        <w:widowControl w:val="0"/>
        <w:autoSpaceDE w:val="0"/>
        <w:autoSpaceDN w:val="0"/>
        <w:adjustRightInd w:val="0"/>
        <w:spacing w:after="200" w:line="276" w:lineRule="auto"/>
        <w:ind w:right="545"/>
        <w:jc w:val="both"/>
        <w:rPr>
          <w:rFonts w:ascii="Century Gothic" w:eastAsia="Calibri" w:hAnsi="Century Gothic"/>
          <w:sz w:val="20"/>
          <w:szCs w:val="22"/>
        </w:rPr>
      </w:pPr>
    </w:p>
    <w:p w14:paraId="16140981" w14:textId="77777777" w:rsidR="002C2343" w:rsidRDefault="002C2343" w:rsidP="002C2343">
      <w:pPr>
        <w:widowControl w:val="0"/>
        <w:autoSpaceDE w:val="0"/>
        <w:autoSpaceDN w:val="0"/>
        <w:adjustRightInd w:val="0"/>
        <w:spacing w:after="200" w:line="276" w:lineRule="auto"/>
        <w:ind w:right="545"/>
        <w:jc w:val="both"/>
        <w:rPr>
          <w:rFonts w:ascii="Century Gothic" w:eastAsia="Calibri" w:hAnsi="Century Gothic"/>
          <w:sz w:val="20"/>
          <w:szCs w:val="22"/>
        </w:rPr>
      </w:pPr>
    </w:p>
    <w:p w14:paraId="19BD6252" w14:textId="77777777" w:rsidR="002C2343" w:rsidRDefault="002C2343" w:rsidP="002C2343">
      <w:pPr>
        <w:widowControl w:val="0"/>
        <w:autoSpaceDE w:val="0"/>
        <w:autoSpaceDN w:val="0"/>
        <w:adjustRightInd w:val="0"/>
        <w:spacing w:after="200" w:line="276" w:lineRule="auto"/>
        <w:ind w:right="545"/>
        <w:jc w:val="both"/>
        <w:rPr>
          <w:rFonts w:ascii="Century Gothic" w:eastAsia="Calibri" w:hAnsi="Century Gothic"/>
          <w:sz w:val="20"/>
          <w:szCs w:val="22"/>
        </w:rPr>
      </w:pPr>
    </w:p>
    <w:p w14:paraId="1171B012" w14:textId="77777777" w:rsidR="002C2343" w:rsidRDefault="002C2343" w:rsidP="002C2343">
      <w:pPr>
        <w:pStyle w:val="Heading2"/>
      </w:pPr>
      <w:bookmarkStart w:id="1" w:name="_Hlk484433727"/>
      <w:r>
        <w:rPr>
          <w:rStyle w:val="Heading2"/>
        </w:rPr>
        <w:t>Administration des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2C2343" w:rsidRPr="003F43E3" w14:paraId="0C4A030C" w14:textId="77777777" w:rsidTr="002C2343">
        <w:tc>
          <w:tcPr>
            <w:tcW w:w="3261" w:type="dxa"/>
            <w:vAlign w:val="center"/>
          </w:tcPr>
          <w:p w14:paraId="517C5291" w14:textId="77777777" w:rsidR="002C2343" w:rsidRPr="00AC61FC" w:rsidRDefault="002C2343" w:rsidP="002C2343">
            <w:pPr>
              <w:ind w:right="-132"/>
              <w:rPr>
                <w:rFonts w:ascii="Century Gothic" w:eastAsia="MS Mincho" w:hAnsi="Century Gothic"/>
                <w:b/>
                <w:sz w:val="20"/>
                <w:szCs w:val="20"/>
              </w:rPr>
            </w:pPr>
            <w:r>
              <w:rPr>
                <w:rStyle w:val="Normal"/>
                <w:rFonts w:ascii="Century Gothic" w:hAnsi="Century Gothic"/>
                <w:b/>
                <w:sz w:val="20"/>
              </w:rPr>
              <w:t>Titre</w:t>
            </w:r>
          </w:p>
        </w:tc>
        <w:tc>
          <w:tcPr>
            <w:tcW w:w="5811" w:type="dxa"/>
            <w:vAlign w:val="center"/>
          </w:tcPr>
          <w:p w14:paraId="29786F13" w14:textId="77777777" w:rsidR="002C2343" w:rsidRPr="00AC61FC" w:rsidRDefault="002C2343" w:rsidP="002C2343">
            <w:pPr>
              <w:ind w:right="545"/>
              <w:rPr>
                <w:rFonts w:ascii="Century Gothic" w:eastAsia="MS Mincho" w:hAnsi="Century Gothic"/>
                <w:sz w:val="20"/>
                <w:szCs w:val="20"/>
              </w:rPr>
            </w:pPr>
            <w:r>
              <w:rPr>
                <w:rStyle w:val="Normal"/>
                <w:rFonts w:ascii="Century Gothic" w:hAnsi="Century Gothic"/>
                <w:sz w:val="20"/>
              </w:rPr>
              <w:t xml:space="preserve">Mise à jour de la WS2 du CCWG-Responsabilité </w:t>
            </w:r>
          </w:p>
        </w:tc>
      </w:tr>
      <w:tr w:rsidR="002C2343" w:rsidRPr="003F43E3" w14:paraId="14FA8104" w14:textId="77777777" w:rsidTr="002C2343">
        <w:tc>
          <w:tcPr>
            <w:tcW w:w="3261" w:type="dxa"/>
            <w:vAlign w:val="center"/>
          </w:tcPr>
          <w:p w14:paraId="0E63A05B" w14:textId="77777777" w:rsidR="002C2343" w:rsidRPr="00AC61FC" w:rsidRDefault="002C2343" w:rsidP="002C2343">
            <w:pPr>
              <w:ind w:right="-132"/>
              <w:rPr>
                <w:rFonts w:ascii="Century Gothic" w:eastAsia="MS Mincho" w:hAnsi="Century Gothic"/>
                <w:b/>
                <w:sz w:val="20"/>
                <w:szCs w:val="20"/>
              </w:rPr>
            </w:pPr>
            <w:r>
              <w:rPr>
                <w:rStyle w:val="Normal"/>
                <w:rFonts w:ascii="Century Gothic" w:hAnsi="Century Gothic"/>
                <w:b/>
                <w:sz w:val="20"/>
              </w:rPr>
              <w:t>Distribution</w:t>
            </w:r>
          </w:p>
        </w:tc>
        <w:tc>
          <w:tcPr>
            <w:tcW w:w="5811" w:type="dxa"/>
            <w:vAlign w:val="center"/>
          </w:tcPr>
          <w:p w14:paraId="1F0B70FE" w14:textId="77777777" w:rsidR="002C2343" w:rsidRPr="00AC61FC" w:rsidRDefault="002C2343" w:rsidP="002C2343">
            <w:pPr>
              <w:ind w:right="545"/>
              <w:rPr>
                <w:rFonts w:ascii="Century Gothic" w:eastAsia="MS Mincho" w:hAnsi="Century Gothic"/>
                <w:sz w:val="20"/>
                <w:szCs w:val="20"/>
              </w:rPr>
            </w:pPr>
            <w:r>
              <w:rPr>
                <w:rStyle w:val="Normal"/>
                <w:rFonts w:ascii="Century Gothic" w:hAnsi="Century Gothic"/>
                <w:sz w:val="20"/>
              </w:rPr>
              <w:t>Membres du GAC</w:t>
            </w:r>
          </w:p>
        </w:tc>
      </w:tr>
      <w:tr w:rsidR="002C2343" w:rsidRPr="003F43E3" w14:paraId="1882F23E" w14:textId="77777777" w:rsidTr="002C2343">
        <w:tc>
          <w:tcPr>
            <w:tcW w:w="3261" w:type="dxa"/>
            <w:vAlign w:val="center"/>
          </w:tcPr>
          <w:p w14:paraId="69342787" w14:textId="77777777" w:rsidR="002C2343" w:rsidRPr="00AC61FC" w:rsidRDefault="002C2343" w:rsidP="002C2343">
            <w:pPr>
              <w:ind w:right="-132"/>
              <w:rPr>
                <w:rFonts w:ascii="Century Gothic" w:eastAsia="MS Mincho" w:hAnsi="Century Gothic"/>
                <w:b/>
                <w:sz w:val="20"/>
                <w:szCs w:val="20"/>
              </w:rPr>
            </w:pPr>
            <w:r>
              <w:rPr>
                <w:rStyle w:val="Normal"/>
                <w:rFonts w:ascii="Century Gothic" w:hAnsi="Century Gothic"/>
                <w:b/>
                <w:sz w:val="20"/>
              </w:rPr>
              <w:t>Date de distribution</w:t>
            </w:r>
          </w:p>
        </w:tc>
        <w:tc>
          <w:tcPr>
            <w:tcW w:w="5811" w:type="dxa"/>
            <w:vAlign w:val="center"/>
          </w:tcPr>
          <w:p w14:paraId="10DD6546" w14:textId="77777777" w:rsidR="002C2343" w:rsidRPr="00AC61FC" w:rsidRDefault="002C2343" w:rsidP="002C2343">
            <w:pPr>
              <w:ind w:right="545"/>
              <w:rPr>
                <w:rFonts w:ascii="Century Gothic" w:eastAsia="MS Mincho" w:hAnsi="Century Gothic"/>
                <w:sz w:val="20"/>
                <w:szCs w:val="20"/>
              </w:rPr>
            </w:pPr>
            <w:r>
              <w:rPr>
                <w:rStyle w:val="Normal"/>
                <w:rFonts w:ascii="Century Gothic" w:hAnsi="Century Gothic"/>
                <w:sz w:val="20"/>
              </w:rPr>
              <w:t>7 Juin 2018</w:t>
            </w:r>
          </w:p>
        </w:tc>
      </w:tr>
      <w:bookmarkEnd w:id="1"/>
    </w:tbl>
    <w:p w14:paraId="7293F6C2" w14:textId="77777777" w:rsidR="002C2343" w:rsidRDefault="002C2343" w:rsidP="002C2343">
      <w:pPr>
        <w:pStyle w:val="BodyText"/>
        <w:ind w:right="545"/>
      </w:pPr>
    </w:p>
    <w:p w14:paraId="316E6032" w14:textId="77777777" w:rsidR="002C2343" w:rsidRDefault="002C2343" w:rsidP="002C2343">
      <w:pPr>
        <w:pStyle w:val="BodyText"/>
        <w:ind w:right="545"/>
      </w:pPr>
    </w:p>
    <w:sectPr w:rsidR="002C2343" w:rsidSect="002C2343">
      <w:headerReference w:type="default" r:id="rId13"/>
      <w:footerReference w:type="default" r:id="rId14"/>
      <w:headerReference w:type="first" r:id="rId15"/>
      <w:footerReference w:type="first" r:id="rId16"/>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33315" w14:textId="77777777" w:rsidR="00995196" w:rsidRDefault="00995196" w:rsidP="002C2343">
      <w:r>
        <w:separator/>
      </w:r>
    </w:p>
  </w:endnote>
  <w:endnote w:type="continuationSeparator" w:id="0">
    <w:p w14:paraId="59E74693" w14:textId="77777777" w:rsidR="00995196" w:rsidRDefault="00995196" w:rsidP="002C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AC35" w14:textId="77777777" w:rsidR="002C2343" w:rsidRDefault="002C2343" w:rsidP="002C2343">
    <w:pPr>
      <w:pStyle w:val="Footer"/>
      <w:ind w:left="-567" w:right="261"/>
    </w:pPr>
  </w:p>
  <w:p w14:paraId="7E4053AD" w14:textId="77777777" w:rsidR="002C2343" w:rsidRPr="00B026C8" w:rsidRDefault="002C2343" w:rsidP="002C2343">
    <w:pPr>
      <w:pBdr>
        <w:top w:val="single" w:sz="18" w:space="1" w:color="1F497D"/>
      </w:pBdr>
      <w:spacing w:before="240"/>
      <w:ind w:right="545"/>
      <w:rPr>
        <w:rFonts w:ascii="Century Gothic" w:hAnsi="Century Gothic"/>
        <w:color w:val="00408E"/>
      </w:rPr>
    </w:pPr>
    <w:r>
      <w:rPr>
        <w:rStyle w:val="Normal"/>
        <w:sz w:val="16"/>
      </w:rPr>
      <w:tab/>
    </w:r>
    <w:r>
      <w:rPr>
        <w:rStyle w:val="Normal"/>
        <w:sz w:val="16"/>
      </w:rPr>
      <w:tab/>
    </w:r>
    <w:r>
      <w:rPr>
        <w:rStyle w:val="Normal"/>
        <w:sz w:val="16"/>
      </w:rPr>
      <w:tab/>
    </w:r>
    <w:r>
      <w:rPr>
        <w:rStyle w:val="Normal"/>
        <w:sz w:val="16"/>
      </w:rPr>
      <w:tab/>
    </w:r>
    <w:r>
      <w:rPr>
        <w:rStyle w:val="Normal"/>
        <w:sz w:val="16"/>
      </w:rPr>
      <w:tab/>
      <w:t xml:space="preserve">                                                                          </w:t>
    </w:r>
    <w:r>
      <w:rPr>
        <w:rStyle w:val="Normal"/>
        <w:sz w:val="16"/>
      </w:rPr>
      <w:tab/>
    </w:r>
    <w:r>
      <w:rPr>
        <w:rStyle w:val="Normal"/>
        <w:sz w:val="16"/>
      </w:rPr>
      <w:tab/>
    </w:r>
    <w:r>
      <w:rPr>
        <w:rStyle w:val="Normal"/>
        <w:sz w:val="16"/>
      </w:rPr>
      <w:tab/>
    </w:r>
    <w:r>
      <w:rPr>
        <w:rStyle w:val="Normal"/>
        <w:rFonts w:ascii="Century Gothic" w:hAnsi="Century Gothic"/>
        <w:color w:val="00408E"/>
        <w:sz w:val="16"/>
      </w:rPr>
      <w:t xml:space="preserve">Page </w:t>
    </w:r>
    <w:r>
      <w:rPr>
        <w:rStyle w:val="Normal"/>
        <w:rFonts w:ascii="Century Gothic" w:hAnsi="Century Gothic"/>
        <w:color w:val="00408E"/>
        <w:sz w:val="16"/>
      </w:rPr>
      <w:fldChar w:fldCharType="begin"/>
    </w:r>
    <w:r>
      <w:rPr>
        <w:rStyle w:val="Normal"/>
        <w:rFonts w:ascii="Century Gothic" w:hAnsi="Century Gothic"/>
        <w:color w:val="00408E"/>
        <w:sz w:val="16"/>
      </w:rPr>
      <w:instrText xml:space="preserve"> PAGE </w:instrText>
    </w:r>
    <w:r>
      <w:rPr>
        <w:rStyle w:val="Normal"/>
        <w:rFonts w:ascii="Century Gothic" w:hAnsi="Century Gothic"/>
        <w:color w:val="00408E"/>
        <w:sz w:val="16"/>
      </w:rPr>
      <w:fldChar w:fldCharType="separate"/>
    </w:r>
    <w:r>
      <w:rPr>
        <w:rStyle w:val="Normal"/>
        <w:rFonts w:ascii="Century Gothic" w:hAnsi="Century Gothic"/>
        <w:color w:val="00408E"/>
        <w:sz w:val="16"/>
      </w:rPr>
      <w:t>2</w:t>
    </w:r>
    <w:r>
      <w:rPr>
        <w:rStyle w:val="Normal"/>
        <w:rFonts w:ascii="Century Gothic" w:hAnsi="Century Gothic"/>
        <w:color w:val="00408E"/>
        <w:sz w:val="16"/>
      </w:rPr>
      <w:fldChar w:fldCharType="end"/>
    </w:r>
    <w:r>
      <w:rPr>
        <w:rStyle w:val="Normal"/>
        <w:rFonts w:ascii="Century Gothic" w:hAnsi="Century Gothic"/>
        <w:color w:val="00408E"/>
        <w:sz w:val="16"/>
      </w:rPr>
      <w:t xml:space="preserve"> sur </w:t>
    </w:r>
    <w:r>
      <w:rPr>
        <w:rStyle w:val="Normal"/>
        <w:rFonts w:ascii="Century Gothic" w:hAnsi="Century Gothic"/>
        <w:color w:val="00408E"/>
        <w:sz w:val="16"/>
      </w:rPr>
      <w:fldChar w:fldCharType="begin"/>
    </w:r>
    <w:r>
      <w:rPr>
        <w:rStyle w:val="Normal"/>
        <w:rFonts w:ascii="Century Gothic" w:hAnsi="Century Gothic"/>
        <w:color w:val="00408E"/>
        <w:sz w:val="16"/>
      </w:rPr>
      <w:instrText xml:space="preserve"> NUMPAGES  </w:instrText>
    </w:r>
    <w:r>
      <w:rPr>
        <w:rStyle w:val="Normal"/>
        <w:rFonts w:ascii="Century Gothic" w:hAnsi="Century Gothic"/>
        <w:color w:val="00408E"/>
        <w:sz w:val="16"/>
      </w:rPr>
      <w:fldChar w:fldCharType="separate"/>
    </w:r>
    <w:r>
      <w:rPr>
        <w:rStyle w:val="Normal"/>
        <w:rFonts w:ascii="Century Gothic" w:hAnsi="Century Gothic"/>
        <w:color w:val="00408E"/>
        <w:sz w:val="16"/>
      </w:rPr>
      <w:t>2</w:t>
    </w:r>
    <w:r>
      <w:rPr>
        <w:rStyle w:val="Normal"/>
        <w:rFonts w:ascii="Century Gothic" w:hAnsi="Century Gothic"/>
        <w:color w:val="00408E"/>
        <w:sz w:val="16"/>
      </w:rPr>
      <w:fldChar w:fldCharType="end"/>
    </w:r>
  </w:p>
  <w:p w14:paraId="04D71FBE" w14:textId="77777777" w:rsidR="002C2343" w:rsidRPr="000C0FD7" w:rsidRDefault="002C2343" w:rsidP="002C2343">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7613" w14:textId="77777777" w:rsidR="002C2343" w:rsidRPr="00C2562C" w:rsidRDefault="002C2343" w:rsidP="002C2343">
    <w:pPr>
      <w:pBdr>
        <w:top w:val="single" w:sz="18" w:space="1" w:color="1F497D"/>
      </w:pBdr>
      <w:spacing w:before="240"/>
      <w:ind w:right="544"/>
      <w:rPr>
        <w:color w:val="00408E"/>
        <w:sz w:val="2"/>
        <w:szCs w:val="2"/>
      </w:rPr>
    </w:pPr>
  </w:p>
  <w:p w14:paraId="5DFAADD0" w14:textId="77777777" w:rsidR="002C2343" w:rsidRPr="00F32A4E" w:rsidRDefault="002C2343" w:rsidP="002C2343">
    <w:pPr>
      <w:pStyle w:val="NoSpacing"/>
      <w:ind w:right="544"/>
      <w:jc w:val="right"/>
      <w:rPr>
        <w:sz w:val="16"/>
        <w:szCs w:val="16"/>
        <w:lang w:val="en-US"/>
      </w:rPr>
    </w:pPr>
    <w:r w:rsidRPr="00F32A4E">
      <w:rPr>
        <w:rStyle w:val="NoSpacing"/>
        <w:sz w:val="16"/>
        <w:lang w:val="en-US"/>
      </w:rPr>
      <w:t xml:space="preserve">203 Drummond Street, Carlton VIC 3053 </w:t>
    </w:r>
  </w:p>
  <w:p w14:paraId="74EAE884" w14:textId="77777777" w:rsidR="002C2343" w:rsidRPr="00F32A4E" w:rsidRDefault="002C2343" w:rsidP="002C2343">
    <w:pPr>
      <w:pStyle w:val="NoSpacing"/>
      <w:ind w:right="544"/>
      <w:jc w:val="right"/>
      <w:rPr>
        <w:sz w:val="16"/>
        <w:szCs w:val="16"/>
        <w:lang w:val="en-US"/>
      </w:rPr>
    </w:pPr>
    <w:r w:rsidRPr="00F32A4E">
      <w:rPr>
        <w:rStyle w:val="NoSpacing"/>
        <w:sz w:val="16"/>
        <w:lang w:val="en-US"/>
      </w:rPr>
      <w:t>03 9650 7222</w:t>
    </w:r>
  </w:p>
  <w:p w14:paraId="72E6F5A1" w14:textId="77777777" w:rsidR="002C2343" w:rsidRPr="00F32A4E" w:rsidRDefault="002C2343" w:rsidP="002C2343">
    <w:pPr>
      <w:pStyle w:val="NoSpacing"/>
      <w:ind w:right="544"/>
      <w:jc w:val="right"/>
      <w:rPr>
        <w:sz w:val="16"/>
        <w:szCs w:val="16"/>
        <w:lang w:val="en-US"/>
      </w:rPr>
    </w:pPr>
    <w:r w:rsidRPr="00F32A4E">
      <w:rPr>
        <w:rStyle w:val="NoSpacing"/>
        <w:sz w:val="16"/>
        <w:lang w:val="en-US"/>
      </w:rPr>
      <w:t xml:space="preserve">www.acig.com.au </w:t>
    </w:r>
  </w:p>
  <w:p w14:paraId="216A0E10" w14:textId="77777777" w:rsidR="002C2343" w:rsidRPr="00F32A4E" w:rsidRDefault="002C2343" w:rsidP="002C2343">
    <w:pPr>
      <w:pStyle w:val="Footer"/>
      <w:jc w:val="center"/>
      <w:rPr>
        <w:color w:val="00408E"/>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F104C" w14:textId="77777777" w:rsidR="00995196" w:rsidRDefault="00995196" w:rsidP="002C2343">
      <w:r>
        <w:separator/>
      </w:r>
    </w:p>
  </w:footnote>
  <w:footnote w:type="continuationSeparator" w:id="0">
    <w:p w14:paraId="63F78613" w14:textId="77777777" w:rsidR="00995196" w:rsidRDefault="00995196" w:rsidP="002C2343">
      <w:r>
        <w:continuationSeparator/>
      </w:r>
    </w:p>
  </w:footnote>
  <w:footnote w:id="1">
    <w:p w14:paraId="02A17FC1" w14:textId="77777777" w:rsidR="002C2343" w:rsidRPr="006B7BEC" w:rsidRDefault="002C2343">
      <w:pPr>
        <w:pStyle w:val="FootnoteText"/>
        <w:rPr>
          <w:rFonts w:ascii="Century Gothic" w:hAnsi="Century Gothic"/>
          <w:sz w:val="18"/>
          <w:szCs w:val="18"/>
        </w:rPr>
      </w:pPr>
      <w:r>
        <w:rPr>
          <w:rStyle w:val="FootnoteReference"/>
          <w:rFonts w:ascii="Century Gothic" w:hAnsi="Century Gothic"/>
          <w:sz w:val="18"/>
        </w:rPr>
        <w:footnoteRef/>
      </w:r>
      <w:r>
        <w:rPr>
          <w:rStyle w:val="FootnoteText"/>
          <w:rFonts w:ascii="Century Gothic" w:hAnsi="Century Gothic"/>
          <w:sz w:val="18"/>
        </w:rPr>
        <w:t xml:space="preserve"> France : </w:t>
      </w:r>
      <w:hyperlink r:id="rId1" w:history="1">
        <w:r>
          <w:rPr>
            <w:rStyle w:val="Hyperlink"/>
            <w:rFonts w:ascii="Century Gothic" w:hAnsi="Century Gothic"/>
            <w:sz w:val="18"/>
          </w:rPr>
          <w:t>Présentation à la consultation publique concernant la diversité</w:t>
        </w:r>
      </w:hyperlink>
    </w:p>
  </w:footnote>
  <w:footnote w:id="2">
    <w:p w14:paraId="08AEBD0C" w14:textId="77777777" w:rsidR="002C2343" w:rsidRPr="00E15156" w:rsidRDefault="002C2343">
      <w:pPr>
        <w:pStyle w:val="FootnoteText"/>
        <w:rPr>
          <w:rFonts w:ascii="Century Gothic" w:hAnsi="Century Gothic"/>
          <w:sz w:val="18"/>
          <w:szCs w:val="18"/>
        </w:rPr>
      </w:pPr>
      <w:r>
        <w:rPr>
          <w:rStyle w:val="FootnoteReference"/>
          <w:rFonts w:ascii="Century Gothic" w:hAnsi="Century Gothic"/>
          <w:sz w:val="18"/>
        </w:rPr>
        <w:footnoteRef/>
      </w:r>
      <w:r>
        <w:rPr>
          <w:rStyle w:val="FootnoteText"/>
          <w:rFonts w:ascii="Century Gothic" w:hAnsi="Century Gothic"/>
          <w:sz w:val="18"/>
        </w:rPr>
        <w:t xml:space="preserve"> France : </w:t>
      </w:r>
      <w:hyperlink r:id="rId2" w:history="1">
        <w:r>
          <w:rPr>
            <w:rStyle w:val="Hyperlink"/>
            <w:rFonts w:ascii="Century Gothic" w:hAnsi="Century Gothic"/>
            <w:sz w:val="18"/>
          </w:rPr>
          <w:t>Présentation à la consultation publique concernant la compétence</w:t>
        </w:r>
      </w:hyperlink>
      <w:r>
        <w:rPr>
          <w:rStyle w:val="FootnoteText"/>
          <w:rFonts w:ascii="Century Gothic" w:hAnsi="Century Gothic"/>
          <w:sz w:val="18"/>
        </w:rPr>
        <w:t xml:space="preserve"> </w:t>
      </w:r>
    </w:p>
  </w:footnote>
  <w:footnote w:id="3">
    <w:p w14:paraId="3297361A" w14:textId="77777777" w:rsidR="002C2343" w:rsidRDefault="002C2343">
      <w:pPr>
        <w:pStyle w:val="FootnoteText"/>
      </w:pPr>
      <w:r>
        <w:rPr>
          <w:rStyle w:val="FootnoteReference"/>
          <w:rFonts w:ascii="Century Gothic" w:hAnsi="Century Gothic"/>
          <w:sz w:val="18"/>
        </w:rPr>
        <w:footnoteRef/>
      </w:r>
      <w:r>
        <w:rPr>
          <w:rStyle w:val="FootnoteText"/>
          <w:rFonts w:ascii="Century Gothic" w:hAnsi="Century Gothic"/>
          <w:sz w:val="18"/>
        </w:rPr>
        <w:t xml:space="preserve"> Brésil : Avis au secrétariat préalable à la réunion et membres du CCWG nommés par le GAC</w:t>
      </w:r>
    </w:p>
  </w:footnote>
  <w:footnote w:id="4">
    <w:p w14:paraId="6E034B84" w14:textId="77777777" w:rsidR="002C2343" w:rsidRPr="007F0696" w:rsidRDefault="002C2343">
      <w:pPr>
        <w:pStyle w:val="FootnoteText"/>
        <w:rPr>
          <w:rFonts w:ascii="Century Gothic" w:hAnsi="Century Gothic"/>
          <w:sz w:val="18"/>
          <w:szCs w:val="18"/>
        </w:rPr>
      </w:pPr>
      <w:r>
        <w:rPr>
          <w:rStyle w:val="FootnoteReference"/>
          <w:rFonts w:ascii="Century Gothic" w:hAnsi="Century Gothic"/>
          <w:sz w:val="18"/>
        </w:rPr>
        <w:footnoteRef/>
      </w:r>
      <w:r>
        <w:rPr>
          <w:rStyle w:val="FootnoteText"/>
          <w:rFonts w:ascii="Century Gothic" w:hAnsi="Century Gothic"/>
          <w:sz w:val="18"/>
        </w:rPr>
        <w:t xml:space="preserve"> </w:t>
      </w:r>
      <w:hyperlink r:id="rId3" w:history="1">
        <w:r>
          <w:rPr>
            <w:rStyle w:val="Hyperlink"/>
            <w:rFonts w:ascii="Century Gothic" w:hAnsi="Century Gothic"/>
            <w:sz w:val="18"/>
          </w:rPr>
          <w:t>Communiqué du GAC de Marrakech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A75B" w14:textId="74AA8353" w:rsidR="002C2343" w:rsidRDefault="00FB2490" w:rsidP="002C2343">
    <w:pPr>
      <w:pStyle w:val="Header"/>
      <w:tabs>
        <w:tab w:val="clear" w:pos="4680"/>
        <w:tab w:val="clear" w:pos="9360"/>
      </w:tabs>
      <w:ind w:right="-306"/>
    </w:pPr>
    <w:r>
      <w:rPr>
        <w:noProof/>
      </w:rPr>
      <mc:AlternateContent>
        <mc:Choice Requires="wps">
          <w:drawing>
            <wp:anchor distT="0" distB="0" distL="114300" distR="114300" simplePos="0" relativeHeight="251658240" behindDoc="1" locked="0" layoutInCell="1" allowOverlap="1" wp14:anchorId="06A180D4" wp14:editId="1F0DEF85">
              <wp:simplePos x="0" y="0"/>
              <wp:positionH relativeFrom="column">
                <wp:posOffset>4206240</wp:posOffset>
              </wp:positionH>
              <wp:positionV relativeFrom="paragraph">
                <wp:posOffset>222885</wp:posOffset>
              </wp:positionV>
              <wp:extent cx="1670685" cy="2978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97815"/>
                      </a:xfrm>
                      <a:prstGeom prst="rect">
                        <a:avLst/>
                      </a:prstGeom>
                      <a:solidFill>
                        <a:srgbClr val="FFFFFF"/>
                      </a:solidFill>
                      <a:ln>
                        <a:noFill/>
                      </a:ln>
                      <a:extLst>
                        <a:ext uri="{91240B29-F687-4f45-9708-019B960494DF}"/>
                      </a:extLst>
                    </wps:spPr>
                    <wps:txbx>
                      <w:txbxContent>
                        <w:p w14:paraId="13D636E4" w14:textId="77777777" w:rsidR="002C2343" w:rsidRPr="0091773C" w:rsidRDefault="002C2343" w:rsidP="002C2343">
                          <w:pPr>
                            <w:ind w:left="-142"/>
                            <w:rPr>
                              <w:rFonts w:ascii="Arial Narrow" w:hAnsi="Arial Narrow"/>
                              <w:color w:val="C45911"/>
                              <w:sz w:val="32"/>
                              <w:szCs w:val="32"/>
                            </w:rPr>
                          </w:pPr>
                          <w:r>
                            <w:rPr>
                              <w:rStyle w:val="Normal"/>
                              <w:rFonts w:ascii="Arial Narrow" w:hAnsi="Arial Narrow"/>
                              <w:color w:val="C45911"/>
                              <w:sz w:val="32"/>
                            </w:rPr>
                            <w:t>Secrétariat du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180D4" id="_x0000_t202" coordsize="21600,21600" o:spt="202" path="m,l,21600r21600,l21600,xe">
              <v:stroke joinstyle="miter"/>
              <v:path gradientshapeok="t" o:connecttype="rect"/>
            </v:shapetype>
            <v:shape id="Text Box 3" o:spid="_x0000_s1026" type="#_x0000_t202" style="position:absolute;left:0;text-align:left;margin-left:331.2pt;margin-top:17.55pt;width:131.5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" stroked="f">
              <v:textbox>
                <w:txbxContent>
                  <w:p w14:paraId="13D636E4" w14:textId="77777777" w:rsidR="002C2343" w:rsidRPr="0091773C" w:rsidRDefault="002C2343" w:rsidP="002C2343">
                    <w:pPr>
                      <w:ind w:left="-142"/>
                      <w:rPr>
                        <w:rFonts w:ascii="Arial Narrow" w:hAnsi="Arial Narrow"/>
                        <w:color w:val="C45911"/>
                        <w:sz w:val="32"/>
                        <w:szCs w:val="32"/>
                      </w:rPr>
                    </w:pPr>
                    <w:r>
                      <w:rPr>
                        <w:rStyle w:val="Normal"/>
                        <w:rFonts w:ascii="Arial Narrow" w:hAnsi="Arial Narrow"/>
                        <w:color w:val="C45911"/>
                        <w:sz w:val="32"/>
                      </w:rPr>
                      <w:t>Secrétariat du GAC</w:t>
                    </w:r>
                  </w:p>
                </w:txbxContent>
              </v:textbox>
            </v:shape>
          </w:pict>
        </mc:Fallback>
      </mc:AlternateContent>
    </w:r>
    <w:r w:rsidR="002C2343">
      <w:rPr>
        <w:rStyle w:val="Header"/>
      </w:rPr>
      <w:tab/>
    </w:r>
    <w:r w:rsidR="002C2343">
      <w:rPr>
        <w:rStyle w:val="Header"/>
      </w:rPr>
      <w:tab/>
    </w:r>
    <w:r w:rsidR="002C2343">
      <w:rPr>
        <w:rStyle w:val="Header"/>
      </w:rPr>
      <w:tab/>
    </w:r>
    <w:r w:rsidR="002C2343">
      <w:rPr>
        <w:rStyle w:val="Header"/>
      </w:rPr>
      <w:tab/>
    </w:r>
    <w:r w:rsidR="002C2343">
      <w:rPr>
        <w:rStyle w:val="Header"/>
      </w:rPr>
      <w:tab/>
    </w:r>
    <w:r w:rsidR="002C2343">
      <w:rPr>
        <w:rStyle w:val="Header"/>
      </w:rPr>
      <w:tab/>
    </w:r>
    <w:r w:rsidR="002C2343">
      <w:rPr>
        <w:rStyle w:val="Header"/>
      </w:rPr>
      <w:tab/>
      <w:t xml:space="preserve">                                           </w:t>
    </w:r>
    <w:r>
      <w:rPr>
        <w:noProof/>
      </w:rPr>
      <w:drawing>
        <wp:inline distT="0" distB="0" distL="0" distR="0" wp14:anchorId="00A4E647" wp14:editId="7037F3E1">
          <wp:extent cx="462280" cy="295275"/>
          <wp:effectExtent l="0" t="0" r="0" b="0"/>
          <wp:docPr id="1"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29527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1" locked="0" layoutInCell="1" allowOverlap="1" wp14:anchorId="7CD7ECB9" wp14:editId="14F7758D">
              <wp:simplePos x="0" y="0"/>
              <wp:positionH relativeFrom="column">
                <wp:posOffset>4536440</wp:posOffset>
              </wp:positionH>
              <wp:positionV relativeFrom="paragraph">
                <wp:posOffset>222885</wp:posOffset>
              </wp:positionV>
              <wp:extent cx="1340485" cy="29781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wps:spPr>
                    <wps:txbx>
                      <w:txbxContent>
                        <w:p w14:paraId="750D17E4" w14:textId="77777777" w:rsidR="002C2343" w:rsidRPr="00AC61FC" w:rsidRDefault="002C2343" w:rsidP="002C2343">
                          <w:pPr>
                            <w:ind w:left="-142"/>
                            <w:rPr>
                              <w:rFonts w:ascii="Arial Narrow" w:hAnsi="Arial Narrow"/>
                              <w:color w:val="C45911"/>
                              <w:sz w:val="32"/>
                              <w:szCs w:val="32"/>
                            </w:rPr>
                          </w:pPr>
                          <w:r>
                            <w:rPr>
                              <w:rStyle w:val="Normal"/>
                              <w:rFonts w:ascii="Arial Narrow" w:hAnsi="Arial Narrow"/>
                              <w:color w:val="C45911"/>
                              <w:sz w:val="32"/>
                            </w:rPr>
                            <w:t>Secrétariat du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ECB9" id="Text Box 4" o:spid="_x0000_s1027" type="#_x0000_t202" style="position:absolute;left:0;text-align:left;margin-left:357.2pt;margin-top:17.55pt;width:105.5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" stroked="f">
              <v:textbox>
                <w:txbxContent>
                  <w:p w14:paraId="750D17E4" w14:textId="77777777" w:rsidR="002C2343" w:rsidRPr="00AC61FC" w:rsidRDefault="002C2343" w:rsidP="002C2343">
                    <w:pPr>
                      <w:ind w:left="-142"/>
                      <w:rPr>
                        <w:rFonts w:ascii="Arial Narrow" w:hAnsi="Arial Narrow"/>
                        <w:color w:val="C45911"/>
                        <w:sz w:val="32"/>
                        <w:szCs w:val="32"/>
                      </w:rPr>
                    </w:pPr>
                    <w:r>
                      <w:rPr>
                        <w:rStyle w:val="Normal"/>
                        <w:rFonts w:ascii="Arial Narrow" w:hAnsi="Arial Narrow"/>
                        <w:color w:val="C45911"/>
                        <w:sz w:val="32"/>
                      </w:rPr>
                      <w:t>Secrétariat du GAC</w:t>
                    </w:r>
                  </w:p>
                </w:txbxContent>
              </v:textbox>
            </v:shape>
          </w:pict>
        </mc:Fallback>
      </mc:AlternateContent>
    </w:r>
    <w:r w:rsidR="002C2343">
      <w:rPr>
        <w:rStyle w:val="Head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4AE5" w14:textId="3A3CFEF2" w:rsidR="002C2343" w:rsidRDefault="00FB2490" w:rsidP="002C2343">
    <w:pPr>
      <w:pStyle w:val="Header"/>
      <w:tabs>
        <w:tab w:val="clear" w:pos="9360"/>
      </w:tabs>
      <w:ind w:left="-851"/>
      <w:jc w:val="center"/>
    </w:pPr>
    <w:r>
      <w:rPr>
        <w:noProof/>
      </w:rPr>
      <w:drawing>
        <wp:inline distT="0" distB="0" distL="0" distR="0" wp14:anchorId="5122F3A7" wp14:editId="0BE70F27">
          <wp:extent cx="3053080" cy="790575"/>
          <wp:effectExtent l="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08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1F2F7D65"/>
    <w:multiLevelType w:val="hybridMultilevel"/>
    <w:tmpl w:val="C9101E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21643D24"/>
    <w:multiLevelType w:val="hybridMultilevel"/>
    <w:tmpl w:val="B82E60D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34E14971"/>
    <w:multiLevelType w:val="hybridMultilevel"/>
    <w:tmpl w:val="58CA9D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37265CDC"/>
    <w:multiLevelType w:val="hybridMultilevel"/>
    <w:tmpl w:val="6EBA76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29A3FD3"/>
    <w:multiLevelType w:val="hybridMultilevel"/>
    <w:tmpl w:val="A208896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4631011F"/>
    <w:multiLevelType w:val="multilevel"/>
    <w:tmpl w:val="6BB6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F70D48"/>
    <w:multiLevelType w:val="hybridMultilevel"/>
    <w:tmpl w:val="4EF6BA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5B7F5318"/>
    <w:multiLevelType w:val="hybridMultilevel"/>
    <w:tmpl w:val="A88A34A0"/>
    <w:lvl w:ilvl="0">
      <w:start w:val="1"/>
      <w:numFmt w:val="bullet"/>
      <w:pStyle w:val="ListBullet2"/>
      <w:lvlText w:val=""/>
      <w:lvlJc w:val="left"/>
      <w:pPr>
        <w:ind w:left="1361" w:hanging="360"/>
      </w:pPr>
      <w:rPr>
        <w:rFonts w:ascii="Symbol" w:hAnsi="Symbol" w:hint="default"/>
      </w:rPr>
    </w:lvl>
    <w:lvl w:ilvl="1" w:tentative="1">
      <w:start w:val="1"/>
      <w:numFmt w:val="bullet"/>
      <w:lvlText w:val="o"/>
      <w:lvlJc w:val="left"/>
      <w:pPr>
        <w:ind w:left="2081" w:hanging="360"/>
      </w:pPr>
      <w:rPr>
        <w:rFonts w:ascii="Courier New" w:hAnsi="Courier New" w:cs="Courier New" w:hint="default"/>
      </w:rPr>
    </w:lvl>
    <w:lvl w:ilvl="2" w:tentative="1">
      <w:start w:val="1"/>
      <w:numFmt w:val="bullet"/>
      <w:lvlText w:val=""/>
      <w:lvlJc w:val="left"/>
      <w:pPr>
        <w:ind w:left="2801" w:hanging="360"/>
      </w:pPr>
      <w:rPr>
        <w:rFonts w:ascii="Wingdings" w:hAnsi="Wingdings" w:hint="default"/>
      </w:rPr>
    </w:lvl>
    <w:lvl w:ilvl="3" w:tentative="1">
      <w:start w:val="1"/>
      <w:numFmt w:val="bullet"/>
      <w:lvlText w:val=""/>
      <w:lvlJc w:val="left"/>
      <w:pPr>
        <w:ind w:left="3521" w:hanging="360"/>
      </w:pPr>
      <w:rPr>
        <w:rFonts w:ascii="Symbol" w:hAnsi="Symbol" w:hint="default"/>
      </w:rPr>
    </w:lvl>
    <w:lvl w:ilvl="4" w:tentative="1">
      <w:start w:val="1"/>
      <w:numFmt w:val="bullet"/>
      <w:lvlText w:val="o"/>
      <w:lvlJc w:val="left"/>
      <w:pPr>
        <w:ind w:left="4241" w:hanging="360"/>
      </w:pPr>
      <w:rPr>
        <w:rFonts w:ascii="Courier New" w:hAnsi="Courier New" w:cs="Courier New" w:hint="default"/>
      </w:rPr>
    </w:lvl>
    <w:lvl w:ilvl="5" w:tentative="1">
      <w:start w:val="1"/>
      <w:numFmt w:val="bullet"/>
      <w:lvlText w:val=""/>
      <w:lvlJc w:val="left"/>
      <w:pPr>
        <w:ind w:left="4961" w:hanging="360"/>
      </w:pPr>
      <w:rPr>
        <w:rFonts w:ascii="Wingdings" w:hAnsi="Wingdings" w:hint="default"/>
      </w:rPr>
    </w:lvl>
    <w:lvl w:ilvl="6" w:tentative="1">
      <w:start w:val="1"/>
      <w:numFmt w:val="bullet"/>
      <w:lvlText w:val=""/>
      <w:lvlJc w:val="left"/>
      <w:pPr>
        <w:ind w:left="5681" w:hanging="360"/>
      </w:pPr>
      <w:rPr>
        <w:rFonts w:ascii="Symbol" w:hAnsi="Symbol" w:hint="default"/>
      </w:rPr>
    </w:lvl>
    <w:lvl w:ilvl="7" w:tentative="1">
      <w:start w:val="1"/>
      <w:numFmt w:val="bullet"/>
      <w:lvlText w:val="o"/>
      <w:lvlJc w:val="left"/>
      <w:pPr>
        <w:ind w:left="6401" w:hanging="360"/>
      </w:pPr>
      <w:rPr>
        <w:rFonts w:ascii="Courier New" w:hAnsi="Courier New" w:cs="Courier New" w:hint="default"/>
      </w:rPr>
    </w:lvl>
    <w:lvl w:ilvl="8" w:tentative="1">
      <w:start w:val="1"/>
      <w:numFmt w:val="bullet"/>
      <w:lvlText w:val=""/>
      <w:lvlJc w:val="left"/>
      <w:pPr>
        <w:ind w:left="7121" w:hanging="360"/>
      </w:pPr>
      <w:rPr>
        <w:rFonts w:ascii="Wingdings" w:hAnsi="Wingdings" w:hint="default"/>
      </w:rPr>
    </w:lvl>
  </w:abstractNum>
  <w:abstractNum w:abstractNumId="11" w15:restartNumberingAfterBreak="0">
    <w:nsid w:val="61F4139C"/>
    <w:multiLevelType w:val="hybridMultilevel"/>
    <w:tmpl w:val="531E19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82F127E"/>
    <w:multiLevelType w:val="hybridMultilevel"/>
    <w:tmpl w:val="5DC817E4"/>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6BFF598B"/>
    <w:multiLevelType w:val="hybridMultilevel"/>
    <w:tmpl w:val="F73A07D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0">
    <w:nsid w:val="75B208F4"/>
    <w:multiLevelType w:val="hybridMultilevel"/>
    <w:tmpl w:val="9EF4A09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78CC7DE8"/>
    <w:multiLevelType w:val="hybridMultilevel"/>
    <w:tmpl w:val="8B32690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79422F5B"/>
    <w:multiLevelType w:val="hybridMultilevel"/>
    <w:tmpl w:val="07826F8C"/>
    <w:lvl w:ilvl="0">
      <w:start w:val="1"/>
      <w:numFmt w:val="bullet"/>
      <w:lvlText w:val="o"/>
      <w:lvlJc w:val="left"/>
      <w:pPr>
        <w:ind w:left="1440" w:hanging="360"/>
      </w:pPr>
      <w:rPr>
        <w:rFonts w:ascii="Courier New" w:hAnsi="Courier New"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7" w15:restartNumberingAfterBreak="0">
    <w:nsid w:val="7F437814"/>
    <w:multiLevelType w:val="hybridMultilevel"/>
    <w:tmpl w:val="E72E63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7F9E28B0"/>
    <w:multiLevelType w:val="hybridMultilevel"/>
    <w:tmpl w:val="AADAE81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10"/>
  </w:num>
  <w:num w:numId="5">
    <w:abstractNumId w:val="6"/>
  </w:num>
  <w:num w:numId="6">
    <w:abstractNumId w:val="3"/>
  </w:num>
  <w:num w:numId="7">
    <w:abstractNumId w:val="18"/>
  </w:num>
  <w:num w:numId="8">
    <w:abstractNumId w:val="11"/>
  </w:num>
  <w:num w:numId="9">
    <w:abstractNumId w:val="16"/>
  </w:num>
  <w:num w:numId="10">
    <w:abstractNumId w:val="8"/>
  </w:num>
  <w:num w:numId="11">
    <w:abstractNumId w:val="7"/>
  </w:num>
  <w:num w:numId="12">
    <w:abstractNumId w:val="9"/>
  </w:num>
  <w:num w:numId="13">
    <w:abstractNumId w:val="17"/>
  </w:num>
  <w:num w:numId="14">
    <w:abstractNumId w:val="13"/>
  </w:num>
  <w:num w:numId="15">
    <w:abstractNumId w:val="15"/>
  </w:num>
  <w:num w:numId="16">
    <w:abstractNumId w:val="14"/>
  </w:num>
  <w:num w:numId="17">
    <w:abstractNumId w:val="12"/>
  </w:num>
  <w:num w:numId="18">
    <w:abstractNumId w:val="4"/>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D6"/>
    <w:rsid w:val="002C2343"/>
    <w:rsid w:val="00995196"/>
    <w:rsid w:val="00F32A4E"/>
    <w:rsid w:val="00FB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F0238"/>
  <w15:docId w15:val="{032F99CC-C574-41EF-A624-0C559C96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CEE"/>
    <w:rPr>
      <w:rFonts w:ascii="Calibri" w:eastAsia="Times New Roman" w:hAnsi="Calibri"/>
      <w:sz w:val="24"/>
      <w:szCs w:val="24"/>
      <w:lang w:val="fr-FR" w:eastAsia="fr-FR"/>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val="fr-FR" w:eastAsia="fr-FR"/>
    </w:rPr>
  </w:style>
  <w:style w:type="paragraph" w:styleId="Heading2">
    <w:name w:val="heading 2"/>
    <w:basedOn w:val="BodyText"/>
    <w:next w:val="BodyText"/>
    <w:link w:val="Heading2Char"/>
    <w:autoRedefine/>
    <w:uiPriority w:val="9"/>
    <w:unhideWhenUsed/>
    <w:qFormat/>
    <w:rsid w:val="00D10DB6"/>
    <w:pPr>
      <w:keepNext/>
      <w:keepLines/>
      <w:ind w:right="545"/>
      <w:outlineLvl w:val="1"/>
    </w:pPr>
    <w:rPr>
      <w:b/>
      <w:color w:val="00408E"/>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10DB6"/>
    <w:rPr>
      <w:b/>
      <w:color w:val="00408E"/>
      <w:sz w:val="24"/>
      <w:szCs w:val="24"/>
      <w:lang w:val="fr-FR" w:eastAsia="fr-FR"/>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link w:val="Header"/>
    <w:uiPriority w:val="99"/>
    <w:rsid w:val="00AD1076"/>
    <w:rPr>
      <w:rFonts w:ascii="Century Gothic" w:hAnsi="Century Gothic"/>
      <w:szCs w:val="22"/>
      <w:lang w:val="fr-FR" w:eastAsia="fr-FR"/>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link w:val="Footer"/>
    <w:uiPriority w:val="99"/>
    <w:rsid w:val="00A24449"/>
    <w:rPr>
      <w:rFonts w:ascii="Century Gothic" w:hAnsi="Century Gothic"/>
      <w:szCs w:val="22"/>
      <w:lang w:val="fr-FR" w:eastAsia="fr-FR"/>
    </w:rPr>
  </w:style>
  <w:style w:type="character" w:customStyle="1" w:styleId="Heading1Char">
    <w:name w:val="Heading 1 Char"/>
    <w:link w:val="Heading1"/>
    <w:uiPriority w:val="9"/>
    <w:rsid w:val="00CF4E9A"/>
    <w:rPr>
      <w:b/>
      <w:color w:val="00408E"/>
      <w:sz w:val="28"/>
      <w:szCs w:val="28"/>
      <w:lang w:val="fr-FR" w:eastAsia="fr-FR"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val="fr-FR" w:eastAsia="fr-FR"/>
    </w:rPr>
  </w:style>
  <w:style w:type="character" w:customStyle="1" w:styleId="BodyTextChar">
    <w:name w:val="Body Text Char"/>
    <w:link w:val="BodyText"/>
    <w:uiPriority w:val="99"/>
    <w:rsid w:val="004E22C7"/>
    <w:rPr>
      <w:szCs w:val="22"/>
      <w:lang w:val="fr-FR" w:eastAsia="fr-FR" w:bidi="ar-SA"/>
    </w:rPr>
  </w:style>
  <w:style w:type="character" w:customStyle="1" w:styleId="TitleChar">
    <w:name w:val="Title Char"/>
    <w:link w:val="Title"/>
    <w:uiPriority w:val="10"/>
    <w:rsid w:val="00A86B36"/>
    <w:rPr>
      <w:rFonts w:eastAsia="Times New Roman"/>
      <w:b/>
      <w:bCs/>
      <w:color w:val="00408E"/>
      <w:kern w:val="28"/>
      <w:sz w:val="48"/>
      <w:szCs w:val="48"/>
      <w:lang w:val="fr-FR" w:eastAsia="fr-FR"/>
    </w:rPr>
  </w:style>
  <w:style w:type="character" w:styleId="Hyperlink">
    <w:name w:val="Hyperlink"/>
    <w:uiPriority w:val="99"/>
    <w:unhideWhenUsed/>
    <w:rsid w:val="0072423D"/>
    <w:rPr>
      <w:color w:val="0000FF"/>
      <w:u w:val="single"/>
      <w:lang w:val="fr-FR" w:eastAsia="fr-FR"/>
    </w:rPr>
  </w:style>
  <w:style w:type="character" w:customStyle="1" w:styleId="Heading3Char">
    <w:name w:val="Heading 3 Char"/>
    <w:link w:val="Heading3"/>
    <w:uiPriority w:val="9"/>
    <w:rsid w:val="00CF4E9A"/>
    <w:rPr>
      <w:b/>
      <w:color w:val="00408E"/>
      <w:szCs w:val="22"/>
      <w:lang w:val="fr-FR" w:eastAsia="fr-FR"/>
    </w:rPr>
  </w:style>
  <w:style w:type="character" w:customStyle="1" w:styleId="Heading4Char">
    <w:name w:val="Heading 4 Char"/>
    <w:link w:val="Heading4"/>
    <w:uiPriority w:val="9"/>
    <w:rsid w:val="004E22C7"/>
    <w:rPr>
      <w:color w:val="00408E"/>
      <w:szCs w:val="22"/>
      <w:lang w:val="fr-FR" w:eastAsia="fr-FR"/>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4"/>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1"/>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2"/>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lang w:val="fr-FR" w:eastAsia="fr-FR"/>
    </w:rPr>
  </w:style>
  <w:style w:type="paragraph" w:styleId="FootnoteText">
    <w:name w:val="footnote text"/>
    <w:basedOn w:val="Normal"/>
    <w:link w:val="FootnoteTextChar"/>
    <w:uiPriority w:val="99"/>
    <w:unhideWhenUsed/>
    <w:rsid w:val="00406CEE"/>
  </w:style>
  <w:style w:type="character" w:customStyle="1" w:styleId="FootnoteTextChar">
    <w:name w:val="Footnote Text Char"/>
    <w:link w:val="FootnoteText"/>
    <w:uiPriority w:val="99"/>
    <w:rsid w:val="00406CEE"/>
    <w:rPr>
      <w:rFonts w:ascii="Calibri" w:eastAsia="Times New Roman" w:hAnsi="Calibri" w:cs="Times New Roman"/>
      <w:sz w:val="24"/>
      <w:szCs w:val="24"/>
      <w:lang w:val="fr-FR" w:eastAsia="fr-FR"/>
    </w:rPr>
  </w:style>
  <w:style w:type="character" w:styleId="FootnoteReference">
    <w:name w:val="footnote reference"/>
    <w:uiPriority w:val="99"/>
    <w:unhideWhenUsed/>
    <w:rsid w:val="00406CEE"/>
    <w:rPr>
      <w:vertAlign w:val="superscript"/>
      <w:lang w:val="fr-FR" w:eastAsia="fr-FR"/>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link w:val="BalloonText"/>
    <w:uiPriority w:val="99"/>
    <w:semiHidden/>
    <w:rsid w:val="00406CEE"/>
    <w:rPr>
      <w:rFonts w:ascii="Tahoma" w:eastAsia="Times New Roman" w:hAnsi="Tahoma" w:cs="Tahoma"/>
      <w:sz w:val="16"/>
      <w:szCs w:val="16"/>
      <w:lang w:val="fr-FR" w:eastAsia="fr-FR"/>
    </w:rPr>
  </w:style>
  <w:style w:type="character" w:styleId="CommentReference">
    <w:name w:val="annotation reference"/>
    <w:uiPriority w:val="99"/>
    <w:semiHidden/>
    <w:unhideWhenUsed/>
    <w:rsid w:val="00C163C0"/>
    <w:rPr>
      <w:sz w:val="18"/>
      <w:szCs w:val="18"/>
      <w:lang w:val="fr-FR" w:eastAsia="fr-FR"/>
    </w:rPr>
  </w:style>
  <w:style w:type="paragraph" w:styleId="CommentText">
    <w:name w:val="annotation text"/>
    <w:basedOn w:val="Normal"/>
    <w:link w:val="CommentTextChar"/>
    <w:uiPriority w:val="99"/>
    <w:semiHidden/>
    <w:unhideWhenUsed/>
    <w:rsid w:val="00C163C0"/>
  </w:style>
  <w:style w:type="character" w:customStyle="1" w:styleId="CommentTextChar">
    <w:name w:val="Comment Text Char"/>
    <w:link w:val="CommentText"/>
    <w:uiPriority w:val="99"/>
    <w:semiHidden/>
    <w:rsid w:val="00C163C0"/>
    <w:rPr>
      <w:rFonts w:ascii="Calibri" w:eastAsia="Times New Roman" w:hAnsi="Calibri"/>
      <w:sz w:val="24"/>
      <w:szCs w:val="24"/>
      <w:lang w:val="fr-FR" w:eastAsia="fr-FR"/>
    </w:rPr>
  </w:style>
  <w:style w:type="paragraph" w:styleId="CommentSubject">
    <w:name w:val="annotation subject"/>
    <w:basedOn w:val="CommentText"/>
    <w:next w:val="CommentText"/>
    <w:link w:val="CommentSubjectChar"/>
    <w:uiPriority w:val="99"/>
    <w:semiHidden/>
    <w:unhideWhenUsed/>
    <w:rsid w:val="00C163C0"/>
    <w:rPr>
      <w:b/>
      <w:bCs/>
      <w:sz w:val="20"/>
      <w:szCs w:val="20"/>
    </w:rPr>
  </w:style>
  <w:style w:type="character" w:customStyle="1" w:styleId="CommentSubjectChar">
    <w:name w:val="Comment Subject Char"/>
    <w:link w:val="CommentSubject"/>
    <w:uiPriority w:val="99"/>
    <w:semiHidden/>
    <w:rsid w:val="00C163C0"/>
    <w:rPr>
      <w:rFonts w:ascii="Calibri" w:eastAsia="Times New Roman" w:hAnsi="Calibri"/>
      <w:b/>
      <w:bCs/>
      <w:sz w:val="24"/>
      <w:szCs w:val="24"/>
      <w:lang w:val="fr-FR" w:eastAsia="fr-FR"/>
    </w:rPr>
  </w:style>
  <w:style w:type="paragraph" w:styleId="Revision">
    <w:name w:val="Revision"/>
    <w:hidden/>
    <w:uiPriority w:val="99"/>
    <w:semiHidden/>
    <w:rsid w:val="00C163C0"/>
    <w:rPr>
      <w:rFonts w:ascii="Calibri" w:eastAsia="Times New Roman" w:hAnsi="Calibri"/>
      <w:sz w:val="24"/>
      <w:szCs w:val="24"/>
      <w:lang w:val="fr-FR" w:eastAsia="fr-FR"/>
    </w:rPr>
  </w:style>
  <w:style w:type="paragraph" w:styleId="NormalWeb">
    <w:name w:val="Normal (Web)"/>
    <w:basedOn w:val="Normal"/>
    <w:uiPriority w:val="99"/>
    <w:semiHidden/>
    <w:unhideWhenUsed/>
    <w:rsid w:val="00B411B1"/>
    <w:pPr>
      <w:spacing w:before="100" w:beforeAutospacing="1" w:after="100" w:afterAutospacing="1"/>
    </w:pPr>
    <w:rPr>
      <w:rFonts w:ascii="Times New Roman" w:hAnsi="Times New Roman"/>
    </w:rPr>
  </w:style>
  <w:style w:type="character" w:styleId="Strong">
    <w:name w:val="Strong"/>
    <w:uiPriority w:val="22"/>
    <w:qFormat/>
    <w:rsid w:val="00656C07"/>
    <w:rPr>
      <w:b/>
      <w:bCs/>
      <w:lang w:val="fr-FR" w:eastAsia="fr-FR"/>
    </w:rPr>
  </w:style>
  <w:style w:type="character" w:styleId="FollowedHyperlink">
    <w:name w:val="FollowedHyperlink"/>
    <w:uiPriority w:val="99"/>
    <w:semiHidden/>
    <w:unhideWhenUsed/>
    <w:rsid w:val="004B6A85"/>
    <w:rPr>
      <w:color w:val="954F72"/>
      <w:u w:val="single"/>
      <w:lang w:val="fr-FR" w:eastAsia="fr-FR"/>
    </w:rPr>
  </w:style>
  <w:style w:type="paragraph" w:customStyle="1" w:styleId="Default">
    <w:name w:val="Default"/>
    <w:rsid w:val="008930C3"/>
    <w:pPr>
      <w:autoSpaceDE w:val="0"/>
      <w:autoSpaceDN w:val="0"/>
      <w:adjustRightInd w:val="0"/>
    </w:pPr>
    <w:rPr>
      <w:rFonts w:ascii="Calibri" w:hAnsi="Calibri" w:cs="Calibri"/>
      <w:color w:val="000000"/>
      <w:sz w:val="24"/>
      <w:szCs w:val="24"/>
      <w:lang w:val="fr-FR" w:eastAsia="fr-FR"/>
    </w:rPr>
  </w:style>
  <w:style w:type="character" w:styleId="UnresolvedMention">
    <w:name w:val="Unresolved Mention"/>
    <w:uiPriority w:val="99"/>
    <w:rsid w:val="0087241F"/>
    <w:rPr>
      <w:color w:val="80808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ccwg-acct-ws2-final-27mar18-en.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pages/viewpage.action?pageId=596432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isplay/WEIA/Human+Righ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munity.icann.org/display/WEIA/Diversity" TargetMode="External"/><Relationship Id="rId4" Type="http://schemas.openxmlformats.org/officeDocument/2006/relationships/settings" Target="settings.xml"/><Relationship Id="rId9" Type="http://schemas.openxmlformats.org/officeDocument/2006/relationships/hyperlink" Target="file:///C:\Users\tomwdale\Downloads\Enhancing%20ICANN%20Accountability%20FINAL%20-%20Clean%20-%20Charter%20-%20updated%203%20November%202014%20(1).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system/files/correspondence/gac-to-board-09mar16-en.pdf" TargetMode="External"/><Relationship Id="rId2" Type="http://schemas.openxmlformats.org/officeDocument/2006/relationships/hyperlink" Target="https://mm.icann.org/pipermail/comments-ccwg-acct-ws2-final-30mar18/attachments/20180511/7043bf04/ICANN-WS2-2emeconsultation-Juridiction-CommentairesduGouvernementfrancais-0001.pdf" TargetMode="External"/><Relationship Id="rId1" Type="http://schemas.openxmlformats.org/officeDocument/2006/relationships/hyperlink" Target="https://mm.icann.org/pipermail/comments-ccwg-acct-ws2-final-30mar18/attachments/20180511/7043bf04/ICANN-WS2-2emeconsultation-Diversite-CommentairesduGouvernementfrancais-00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Lim\Dropbox%20(ACIG)\GAC%20Secretariat\Template%20-%20ACIG%20GAC%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04C9-86B0-44B9-8EE9-DC881F6B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ACIG GAC Briefing</Template>
  <TotalTime>0</TotalTime>
  <Pages>4</Pages>
  <Words>1127</Words>
  <Characters>6428</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Title</vt:lpstr>
      <vt:lpstr>Document Title</vt:lpstr>
    </vt:vector>
  </TitlesOfParts>
  <Company/>
  <LinksUpToDate>false</LinksUpToDate>
  <CharactersWithSpaces>7540</CharactersWithSpaces>
  <SharedDoc>false</SharedDoc>
  <HLinks>
    <vt:vector size="60" baseType="variant">
      <vt:variant>
        <vt:i4>4522003</vt:i4>
      </vt:variant>
      <vt:variant>
        <vt:i4>18</vt:i4>
      </vt:variant>
      <vt:variant>
        <vt:i4>0</vt:i4>
      </vt:variant>
      <vt:variant>
        <vt:i4>5</vt:i4>
      </vt:variant>
      <vt:variant>
        <vt:lpwstr>https://community.icann.org/pages/viewpage.action?pageId=59643284</vt:lpwstr>
      </vt:variant>
      <vt:variant>
        <vt:lpwstr/>
      </vt:variant>
      <vt:variant>
        <vt:i4>72</vt:i4>
      </vt:variant>
      <vt:variant>
        <vt:i4>15</vt:i4>
      </vt:variant>
      <vt:variant>
        <vt:i4>0</vt:i4>
      </vt:variant>
      <vt:variant>
        <vt:i4>5</vt:i4>
      </vt:variant>
      <vt:variant>
        <vt:lpwstr>https://community.icann.org/display/WEIA/Human+Rights</vt:lpwstr>
      </vt:variant>
      <vt:variant>
        <vt:lpwstr/>
      </vt:variant>
      <vt:variant>
        <vt:i4>7995517</vt:i4>
      </vt:variant>
      <vt:variant>
        <vt:i4>12</vt:i4>
      </vt:variant>
      <vt:variant>
        <vt:i4>0</vt:i4>
      </vt:variant>
      <vt:variant>
        <vt:i4>5</vt:i4>
      </vt:variant>
      <vt:variant>
        <vt:lpwstr>https://community.icann.org/display/WEIA/Diversity</vt:lpwstr>
      </vt:variant>
      <vt:variant>
        <vt:lpwstr/>
      </vt:variant>
      <vt:variant>
        <vt:i4>1245188</vt:i4>
      </vt:variant>
      <vt:variant>
        <vt:i4>9</vt:i4>
      </vt:variant>
      <vt:variant>
        <vt:i4>0</vt:i4>
      </vt:variant>
      <vt:variant>
        <vt:i4>5</vt:i4>
      </vt:variant>
      <vt:variant>
        <vt:lpwstr>https://community.icann.org/display/WEIA/Jurisdiction</vt:lpwstr>
      </vt:variant>
      <vt:variant>
        <vt:lpwstr/>
      </vt:variant>
      <vt:variant>
        <vt:i4>3211381</vt:i4>
      </vt:variant>
      <vt:variant>
        <vt:i4>6</vt:i4>
      </vt:variant>
      <vt:variant>
        <vt:i4>0</vt:i4>
      </vt:variant>
      <vt:variant>
        <vt:i4>5</vt:i4>
      </vt:variant>
      <vt:variant>
        <vt:lpwstr>https://community.icann.org/display/WEIA/WS2+-+Enhancing+ICANN+Accountability+Home</vt:lpwstr>
      </vt:variant>
      <vt:variant>
        <vt:lpwstr/>
      </vt:variant>
      <vt:variant>
        <vt:i4>3735662</vt:i4>
      </vt:variant>
      <vt:variant>
        <vt:i4>3</vt:i4>
      </vt:variant>
      <vt:variant>
        <vt:i4>0</vt:i4>
      </vt:variant>
      <vt:variant>
        <vt:i4>5</vt:i4>
      </vt:variant>
      <vt:variant>
        <vt:lpwstr>\Users\tomwdale\Downloads\Enhancing ICANN Accountability FINAL - Clean - Charter - updated 3 November 2014 (1).pdf</vt:lpwstr>
      </vt:variant>
      <vt:variant>
        <vt:lpwstr/>
      </vt:variant>
      <vt:variant>
        <vt:i4>7340081</vt:i4>
      </vt:variant>
      <vt:variant>
        <vt:i4>0</vt:i4>
      </vt:variant>
      <vt:variant>
        <vt:i4>0</vt:i4>
      </vt:variant>
      <vt:variant>
        <vt:i4>5</vt:i4>
      </vt:variant>
      <vt:variant>
        <vt:lpwstr>https://www.icann.org/en/system/files/files/ccwg-acct-ws2-final-27mar18-en.pdf</vt:lpwstr>
      </vt:variant>
      <vt:variant>
        <vt:lpwstr/>
      </vt:variant>
      <vt:variant>
        <vt:i4>917580</vt:i4>
      </vt:variant>
      <vt:variant>
        <vt:i4>6</vt:i4>
      </vt:variant>
      <vt:variant>
        <vt:i4>0</vt:i4>
      </vt:variant>
      <vt:variant>
        <vt:i4>5</vt:i4>
      </vt:variant>
      <vt:variant>
        <vt:lpwstr>https://www.icann.org/en/system/files/correspondence/gac-to-board-09mar16-en.pdf</vt:lpwstr>
      </vt:variant>
      <vt:variant>
        <vt:lpwstr/>
      </vt:variant>
      <vt:variant>
        <vt:i4>5963779</vt:i4>
      </vt:variant>
      <vt:variant>
        <vt:i4>3</vt:i4>
      </vt:variant>
      <vt:variant>
        <vt:i4>0</vt:i4>
      </vt:variant>
      <vt:variant>
        <vt:i4>5</vt:i4>
      </vt:variant>
      <vt:variant>
        <vt:lpwstr>https://mm.icann.org/pipermail/comments-ccwg-acct-ws2-final-30mar18/attachments/20180511/7043bf04/ICANN-WS2-2emeconsultation-Juridiction-CommentairesduGouvernementfrancais-0001.pdf</vt:lpwstr>
      </vt:variant>
      <vt:variant>
        <vt:lpwstr/>
      </vt:variant>
      <vt:variant>
        <vt:i4>3080294</vt:i4>
      </vt:variant>
      <vt:variant>
        <vt:i4>0</vt:i4>
      </vt:variant>
      <vt:variant>
        <vt:i4>0</vt:i4>
      </vt:variant>
      <vt:variant>
        <vt:i4>5</vt:i4>
      </vt:variant>
      <vt:variant>
        <vt:lpwstr>https://mm.icann.org/pipermail/comments-ccwg-acct-ws2-final-30mar18/attachments/20180511/7043bf04/ICANN-WS2-2emeconsultation-Diversite-CommentairesduGouvernementfrancais-0001.pdf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Tracey</dc:creator>
  <cp:keywords/>
  <cp:lastModifiedBy>LS Pros</cp:lastModifiedBy>
  <cp:revision>2</cp:revision>
  <cp:lastPrinted>2017-02-17T01:54:00Z</cp:lastPrinted>
  <dcterms:created xsi:type="dcterms:W3CDTF">2018-06-21T20:41:00Z</dcterms:created>
  <dcterms:modified xsi:type="dcterms:W3CDTF">2018-06-21T20:41:00Z</dcterms:modified>
</cp:coreProperties>
</file>